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eb530" w14:textId="11eb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(жеке тұрғын үйді ұстаудан басқа) тұрғын үйді ұстауға және пайдаланылған коммуналдық қызмет төлемдерін өтеуге әлеуметтік көмек көрсету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аудандық мәслихатының 2009 жылғы 6 ақпандағы N 13/106 шешімі. Қарақия ауданының Әділет басқармасында 2009 жылғы 4 наурызда N 11-4-76 тіркелді. Күші жойылды - Қарақия ауданы мәслихатының 2012 жылғы 02 ақпандағы № 1/13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Қарақия ауданы мәслихатының 2012.02.02 № 1/13 шешімімен.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N 148</w:t>
      </w:r>
      <w:r>
        <w:rPr>
          <w:rFonts w:ascii="Times New Roman"/>
          <w:b w:val="false"/>
          <w:i w:val="false"/>
          <w:color w:val="000000"/>
          <w:sz w:val="28"/>
        </w:rPr>
        <w:t xml:space="preserve"> «Қазақстан Республикасындағы жергілікті мемлекеттік басқару туралы» және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Заңының 97 - бабының 1 - тармағының </w:t>
      </w:r>
      <w:r>
        <w:rPr>
          <w:rFonts w:ascii="Times New Roman"/>
          <w:b w:val="false"/>
          <w:i w:val="false"/>
          <w:color w:val="000000"/>
          <w:sz w:val="28"/>
        </w:rPr>
        <w:t>1-2 тармақшасына</w:t>
      </w:r>
      <w:r>
        <w:rPr>
          <w:rFonts w:ascii="Times New Roman"/>
          <w:b w:val="false"/>
          <w:i w:val="false"/>
          <w:color w:val="000000"/>
          <w:sz w:val="28"/>
        </w:rPr>
        <w:t xml:space="preserve"> және </w:t>
      </w:r>
      <w:r>
        <w:rPr>
          <w:rFonts w:ascii="Times New Roman"/>
          <w:b w:val="false"/>
          <w:i w:val="false"/>
          <w:color w:val="000000"/>
          <w:sz w:val="28"/>
        </w:rPr>
        <w:t>2-тармағына</w:t>
      </w:r>
      <w:r>
        <w:rPr>
          <w:rFonts w:ascii="Times New Roman"/>
          <w:b w:val="false"/>
          <w:i w:val="false"/>
          <w:color w:val="000000"/>
          <w:sz w:val="28"/>
        </w:rPr>
        <w:t>,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Заңына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Азаматтардың жекелеген санаттарына (жеке тұрғын үйді ұстаудан басқа) тұрғын үйді ұстауға және пайдаланылған коммуналдық қызмет төлемдерін өтеуге әлеуметтік көмек көрсету Тәртібі бекітілсін (қоса беріліп отыр).</w:t>
      </w:r>
    </w:p>
    <w:bookmarkEnd w:id="1"/>
    <w:bookmarkStart w:name="z3" w:id="2"/>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2"/>
    <w:p>
      <w:pPr>
        <w:spacing w:after="0"/>
        <w:ind w:left="0"/>
        <w:jc w:val="both"/>
      </w:pPr>
      <w:r>
        <w:rPr>
          <w:rFonts w:ascii="Times New Roman"/>
          <w:b w:val="false"/>
          <w:i/>
          <w:color w:val="000000"/>
          <w:sz w:val="28"/>
        </w:rPr>
        <w:t>      Сессия төрағасы                    Аудандық мәслихаттың хатшысы</w:t>
      </w:r>
      <w:r>
        <w:br/>
      </w:r>
      <w:r>
        <w:rPr>
          <w:rFonts w:ascii="Times New Roman"/>
          <w:b w:val="false"/>
          <w:i w:val="false"/>
          <w:color w:val="000000"/>
          <w:sz w:val="28"/>
        </w:rPr>
        <w:t>
      </w:t>
      </w:r>
      <w:r>
        <w:rPr>
          <w:rFonts w:ascii="Times New Roman"/>
          <w:b w:val="false"/>
          <w:i/>
          <w:color w:val="000000"/>
          <w:sz w:val="28"/>
        </w:rPr>
        <w:t>С. Өтемұратов                      А. Мееров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«Қарақия аудандық жұмыспен қамту</w:t>
      </w:r>
      <w:r>
        <w:br/>
      </w:r>
      <w:r>
        <w:rPr>
          <w:rFonts w:ascii="Times New Roman"/>
          <w:b w:val="false"/>
          <w:i w:val="false"/>
          <w:color w:val="000000"/>
          <w:sz w:val="28"/>
        </w:rPr>
        <w:t>
      және әлеуметтік бағдарламалар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Е.Бегниязов</w:t>
      </w:r>
      <w:r>
        <w:br/>
      </w:r>
      <w:r>
        <w:rPr>
          <w:rFonts w:ascii="Times New Roman"/>
          <w:b w:val="false"/>
          <w:i w:val="false"/>
          <w:color w:val="000000"/>
          <w:sz w:val="28"/>
        </w:rPr>
        <w:t>
      06 ақпан 2009 жыл</w:t>
      </w:r>
    </w:p>
    <w:p>
      <w:pPr>
        <w:spacing w:after="0"/>
        <w:ind w:left="0"/>
        <w:jc w:val="both"/>
      </w:pPr>
      <w:r>
        <w:rPr>
          <w:rFonts w:ascii="Times New Roman"/>
          <w:b w:val="false"/>
          <w:i w:val="false"/>
          <w:color w:val="000000"/>
          <w:sz w:val="28"/>
        </w:rPr>
        <w:t>      Қарақия аудандық зейнетақы төлеу</w:t>
      </w:r>
      <w:r>
        <w:br/>
      </w:r>
      <w:r>
        <w:rPr>
          <w:rFonts w:ascii="Times New Roman"/>
          <w:b w:val="false"/>
          <w:i w:val="false"/>
          <w:color w:val="000000"/>
          <w:sz w:val="28"/>
        </w:rPr>
        <w:t>
      орталығының бастығы</w:t>
      </w:r>
      <w:r>
        <w:br/>
      </w:r>
      <w:r>
        <w:rPr>
          <w:rFonts w:ascii="Times New Roman"/>
          <w:b w:val="false"/>
          <w:i w:val="false"/>
          <w:color w:val="000000"/>
          <w:sz w:val="28"/>
        </w:rPr>
        <w:t>
      Г.Кубугулова</w:t>
      </w:r>
      <w:r>
        <w:br/>
      </w:r>
      <w:r>
        <w:rPr>
          <w:rFonts w:ascii="Times New Roman"/>
          <w:b w:val="false"/>
          <w:i w:val="false"/>
          <w:color w:val="000000"/>
          <w:sz w:val="28"/>
        </w:rPr>
        <w:t>
      06 ақпан 2009 жыл</w:t>
      </w:r>
    </w:p>
    <w:bookmarkStart w:name="z4" w:id="3"/>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6 ақпандағы N 13/ 106 шешімімен</w:t>
      </w:r>
      <w:r>
        <w:br/>
      </w:r>
      <w:r>
        <w:rPr>
          <w:rFonts w:ascii="Times New Roman"/>
          <w:b w:val="false"/>
          <w:i w:val="false"/>
          <w:color w:val="000000"/>
          <w:sz w:val="28"/>
        </w:rPr>
        <w:t>
бекітілген</w:t>
      </w:r>
    </w:p>
    <w:bookmarkEnd w:id="3"/>
    <w:p>
      <w:pPr>
        <w:spacing w:after="0"/>
        <w:ind w:left="0"/>
        <w:jc w:val="left"/>
      </w:pPr>
      <w:r>
        <w:rPr>
          <w:rFonts w:ascii="Times New Roman"/>
          <w:b/>
          <w:i w:val="false"/>
          <w:color w:val="000000"/>
        </w:rPr>
        <w:t xml:space="preserve"> Азаматтардың жекелеген санаттарына (жеке тұрғын үйді ұстаудан басқа) тұрғын үйді ұстауға және пайдаланылған коммуналдық</w:t>
      </w:r>
      <w:r>
        <w:br/>
      </w:r>
      <w:r>
        <w:rPr>
          <w:rFonts w:ascii="Times New Roman"/>
          <w:b/>
          <w:i w:val="false"/>
          <w:color w:val="000000"/>
        </w:rPr>
        <w:t>
қызмет төлемдерін өтеуге әлеуметтік көмек көрсету Тәртібі</w:t>
      </w:r>
    </w:p>
    <w:p>
      <w:pPr>
        <w:spacing w:after="0"/>
        <w:ind w:left="0"/>
        <w:jc w:val="both"/>
      </w:pPr>
      <w:r>
        <w:rPr>
          <w:rFonts w:ascii="Times New Roman"/>
          <w:b w:val="false"/>
          <w:i w:val="false"/>
          <w:color w:val="000000"/>
          <w:sz w:val="28"/>
        </w:rPr>
        <w:t>      1. Азаматтардың жекелеген санаттарына (жеке тұрғын үйді ұстаудан басқа) тұрғын үйді ұстауға және пайдаланылған коммуналдық қызмет төлемдерін өтеуге әлеуметтік көмек (бұдан әрі – тұрғын үй көмегі) Ұлы Отан Соғысының қатысушылары мен мүгедектеріне, жеңілдіктер мен кепілдіктер жағынан Ұлы Отан Соғысының қатысушыларына теңестірілген адамдарға, жеңілдіктер мен кепілдіктер жағынан, Ұлы Отан Соғысының мүгедектеріне теңестірілген адамдарға, Ұлы Отан Соғысында қаза болған, өлген, хабарсыз кеткен жауынгерлердің екінші рет некеге отырмаған жесірлеріне, мүгедектігі бойынша мемлекеттік әлеуметтік жәрдемақы алушыларға, жалғызілікті зейнеткерлерге көрсетіледі.</w:t>
      </w:r>
    </w:p>
    <w:bookmarkStart w:name="z5" w:id="4"/>
    <w:p>
      <w:pPr>
        <w:spacing w:after="0"/>
        <w:ind w:left="0"/>
        <w:jc w:val="both"/>
      </w:pPr>
      <w:r>
        <w:rPr>
          <w:rFonts w:ascii="Times New Roman"/>
          <w:b w:val="false"/>
          <w:i w:val="false"/>
          <w:color w:val="000000"/>
          <w:sz w:val="28"/>
        </w:rPr>
        <w:t>
      2. Аудандық жұмыспен қамту және әлеуметтік бағдарламалар бөлімі тұрғын үй көмегін тағайындау және төлеу бойынша уәкілетті орган (бұдан әрі – Уәкілетті орган) болып табылады.</w:t>
      </w:r>
    </w:p>
    <w:bookmarkEnd w:id="4"/>
    <w:bookmarkStart w:name="z6" w:id="5"/>
    <w:p>
      <w:pPr>
        <w:spacing w:after="0"/>
        <w:ind w:left="0"/>
        <w:jc w:val="both"/>
      </w:pPr>
      <w:r>
        <w:rPr>
          <w:rFonts w:ascii="Times New Roman"/>
          <w:b w:val="false"/>
          <w:i w:val="false"/>
          <w:color w:val="000000"/>
          <w:sz w:val="28"/>
        </w:rPr>
        <w:t>
      3. Тұрғын үй көмегі Қарақия аудандық зейнетақы төлеу орталығының жасақтаған алушылар тізімдері негізінде ай сайын тағайындалады.</w:t>
      </w:r>
    </w:p>
    <w:bookmarkEnd w:id="5"/>
    <w:bookmarkStart w:name="z7" w:id="6"/>
    <w:p>
      <w:pPr>
        <w:spacing w:after="0"/>
        <w:ind w:left="0"/>
        <w:jc w:val="both"/>
      </w:pPr>
      <w:r>
        <w:rPr>
          <w:rFonts w:ascii="Times New Roman"/>
          <w:b w:val="false"/>
          <w:i w:val="false"/>
          <w:color w:val="000000"/>
          <w:sz w:val="28"/>
        </w:rPr>
        <w:t>
      4. Уәкілетті орган ай сайын тапсырылған құжаттардың негізінде тұрғын үй көмегін алушы жалғызілікті зейнеткерлер тізімін жасақтайды.</w:t>
      </w:r>
      <w:r>
        <w:br/>
      </w:r>
      <w:r>
        <w:rPr>
          <w:rFonts w:ascii="Times New Roman"/>
          <w:b w:val="false"/>
          <w:i w:val="false"/>
          <w:color w:val="000000"/>
          <w:sz w:val="28"/>
        </w:rPr>
        <w:t>
      Жалғызілікті зейнеткерлерге тұрғын үй көмегін тағайындауға қажетті құжаттар:</w:t>
      </w:r>
      <w:r>
        <w:br/>
      </w: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2) салық төлеушінің тіркеу нөмірі;</w:t>
      </w:r>
      <w:r>
        <w:br/>
      </w:r>
      <w:r>
        <w:rPr>
          <w:rFonts w:ascii="Times New Roman"/>
          <w:b w:val="false"/>
          <w:i w:val="false"/>
          <w:color w:val="000000"/>
          <w:sz w:val="28"/>
        </w:rPr>
        <w:t>
      3) тұрғындар есебі кітабының көшірмесі;</w:t>
      </w:r>
      <w:r>
        <w:br/>
      </w:r>
      <w:r>
        <w:rPr>
          <w:rFonts w:ascii="Times New Roman"/>
          <w:b w:val="false"/>
          <w:i w:val="false"/>
          <w:color w:val="000000"/>
          <w:sz w:val="28"/>
        </w:rPr>
        <w:t>
      4) зейнетақы алушы кітапшасының көшірмесі;</w:t>
      </w:r>
    </w:p>
    <w:bookmarkEnd w:id="6"/>
    <w:bookmarkStart w:name="z8" w:id="7"/>
    <w:p>
      <w:pPr>
        <w:spacing w:after="0"/>
        <w:ind w:left="0"/>
        <w:jc w:val="both"/>
      </w:pPr>
      <w:r>
        <w:rPr>
          <w:rFonts w:ascii="Times New Roman"/>
          <w:b w:val="false"/>
          <w:i w:val="false"/>
          <w:color w:val="000000"/>
          <w:sz w:val="28"/>
        </w:rPr>
        <w:t>
      5. Өтініш беруші азаматтар табыс еткен құжаттарының дұрыстығына жауаптылықта болады. Төлем жүргізілгеннен кейін деректердің анық еместігі айқындалған жағдайда, заңсыз төленген сомалар заңнамамен белгіленген тәртіппен кінәлі адамдардан өндіріледі.</w:t>
      </w:r>
    </w:p>
    <w:bookmarkEnd w:id="7"/>
    <w:bookmarkStart w:name="z9" w:id="8"/>
    <w:p>
      <w:pPr>
        <w:spacing w:after="0"/>
        <w:ind w:left="0"/>
        <w:jc w:val="both"/>
      </w:pPr>
      <w:r>
        <w:rPr>
          <w:rFonts w:ascii="Times New Roman"/>
          <w:b w:val="false"/>
          <w:i w:val="false"/>
          <w:color w:val="000000"/>
          <w:sz w:val="28"/>
        </w:rPr>
        <w:t>
      6. Тұрғын үй көмегі аудандық бюджет қаражаты есебінен бір айлық есептік көрсеткіш мөлшерінде ай сайын төленеді.</w:t>
      </w:r>
    </w:p>
    <w:bookmarkEnd w:id="8"/>
    <w:bookmarkStart w:name="z10" w:id="9"/>
    <w:p>
      <w:pPr>
        <w:spacing w:after="0"/>
        <w:ind w:left="0"/>
        <w:jc w:val="both"/>
      </w:pPr>
      <w:r>
        <w:rPr>
          <w:rFonts w:ascii="Times New Roman"/>
          <w:b w:val="false"/>
          <w:i w:val="false"/>
          <w:color w:val="000000"/>
          <w:sz w:val="28"/>
        </w:rPr>
        <w:t>
      7. Тұрғын үй көмегінің дұрыс тағайындалып, мезгілінде төленуіне Уәкілетті орган жауаптылықта болады.</w:t>
      </w:r>
    </w:p>
    <w:bookmarkEnd w:id="9"/>
    <w:bookmarkStart w:name="z11" w:id="10"/>
    <w:p>
      <w:pPr>
        <w:spacing w:after="0"/>
        <w:ind w:left="0"/>
        <w:jc w:val="both"/>
      </w:pPr>
      <w:r>
        <w:rPr>
          <w:rFonts w:ascii="Times New Roman"/>
          <w:b w:val="false"/>
          <w:i w:val="false"/>
          <w:color w:val="000000"/>
          <w:sz w:val="28"/>
        </w:rPr>
        <w:t>
      8. Алушылар тізімдерінің дұрыс және мезгілінде жасақталуына Қарақия аудандық зейнетақы төлеу орталығы жауаптылықта болады.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