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0986" w14:textId="ab20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Маңғыстау ауданы бойынша қоғамдық жұмыстарды ұйымдастыру және олардың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әкімиятының 2009 жылғы 9 ақпандағы N 51 қаулысы. Маңғыстау ауданының Әділет басқармасында 2009 жылғы 12 наурызда N 11-5-74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“Қазақстан Республикасындағы жергілікті мемлекеттік басқару туралы”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“Халықты жұмыспен қамту туралы ”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және Қазақстан Республикасы Үкіметінің 2001 жылғы 19 маусымдағы “Халықты жұмыспен қамту туралы”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басшылыққа алып, Маңғыстау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1.Қоса беріліп отырған 2009 жылға Маңғыстау ауданы бойынша ұйымдастырылатын қоғамдық жұмыстарды жүргізетін ұйымдардың тізбесі, қоғамдық жұмыстардың түрлері, көлемі мен нақты жағдайлары, қатысушылардың еңбек ақысының мөлшері және қаржыландыру көздері бекітілсін /қосымша/.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2.Қоғамдық жұмыс түрлерін ұйымдастыру Маңғыстау ауданының село әкімдеріне және жіберілетін ұйымдарға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3.Жұмыссыздардың қоғамдық жұмысқа сұранысына қарай жедел жіберілуін ұйымдастыру аудандық жұмыспен қамту және әлеуметтік бағдарламалар бөліміне /С.Қайымова/ міндеттелсін.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4.Қоғамдық жұмысқа арналған бюджеттік қаржы шығындарын жоспарлау және қаржыландыру аудандық экономика және қаржы бөліміне /Р.Шабикова/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қаулының орындалуын бақылау аудан әкімінің орынбасары Е.Махмутовқа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 әкімі    Ж.Албытов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