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bb95" w14:textId="311b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2005 жылғы 3 қазандағы № 1276 "Халықтың нысаналы топтарының жұмыссыздарын жұмысқа орналастыру үшін әлеуметтік жұмыс орындарын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2009 жылғы 29 қаңтардағы № 188 қаулысы. Қостанай облысы Қостанай қаласы әділет басқармасында 2009 жылғы 25 ақпанда № 9-1-123 тіркелді. Күші жойылды - Қостанай облысы Қостанай қаласы әкімдігінің 2009 жылғы 16 маусымдағы № 1118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1998.03.24 № 213 ҚР Заңымен - Қостанай облысы Қостанай қаласы Әкімдігінің 2009.06.16 № 1118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5, 7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18-1 баптарына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56-бабына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2005 жылғы 03 қазандағы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1276 </w:t>
      </w:r>
      <w:r>
        <w:rPr>
          <w:rFonts w:ascii="Times New Roman"/>
          <w:b w:val="false"/>
          <w:i w:val="false"/>
          <w:color w:val="000000"/>
          <w:sz w:val="28"/>
        </w:rPr>
        <w:t>"Халықтың нысаналы топтарының жұмыссыздарын жұмысқа орналастыру үшін әлеуметтік жұмыс орындарын ұйымдастыру туралы" қаулысына (9-1-25 нөмірі бойынша, Нормативтік құқықтық кесімдерді мемлекеттік тіркеу тізілімінде тіркелген, 2005 жылғы 28 қазандағы № 123 "Қостанай" газетінде жарияланған), 2006 жылғы 26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108 </w:t>
      </w:r>
      <w:r>
        <w:rPr>
          <w:rFonts w:ascii="Times New Roman"/>
          <w:b w:val="false"/>
          <w:i w:val="false"/>
          <w:color w:val="000000"/>
          <w:sz w:val="28"/>
        </w:rPr>
        <w:t>"2005 жылғы 3 қазандағы № 1276 "Халықтың нысаналы топтарының жұмыссыздарын жұмысқа орналастыру үшін әлеуметтік жұмыс орындарын ұйымдастыру туралы" қаулысына өзгерістер енгізу туралы" қаулысымен (9-1-38 нөмірі бойынша Нормативтік құқықтық кесімдерді мемлекеттік тіркеу тізілімінде тіркелген, 2006 жылғы 03 наурыздағы № 25 "Қостанай" газетінде жарияланған), 2007 жылғы 20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931 </w:t>
      </w:r>
      <w:r>
        <w:rPr>
          <w:rFonts w:ascii="Times New Roman"/>
          <w:b w:val="false"/>
          <w:i w:val="false"/>
          <w:color w:val="000000"/>
          <w:sz w:val="28"/>
        </w:rPr>
        <w:t>"2005 жылғы 03 қазандағы № 1276 "Халықтың нысаналы топтарының жұмыссыздарын жұмысқа орналастыру үшін әлеуметтік жұмыс орындарын ұйымдастыру туралы" қаулысына өзгерістер енгізу туралы" қаулысымен (9-1-81 нөмірі бойынша Нормативтік құқықтық кесімдерді мемлекеттік тіркеу тізілімінде тіркелген, 2007 жылғы 29 мамырдағы № 42 "Қостанай" газетінде жарияланған), 2007 жылғы 31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1924 </w:t>
      </w:r>
      <w:r>
        <w:rPr>
          <w:rFonts w:ascii="Times New Roman"/>
          <w:b w:val="false"/>
          <w:i w:val="false"/>
          <w:color w:val="000000"/>
          <w:sz w:val="28"/>
        </w:rPr>
        <w:t xml:space="preserve">"2005 жылғы 03 қазандағы № 1276 "Халықтың нысаналы топтарының жұмыссыздарын жұмысқа орналастыру үшін әлеуметтік жұмыс орындарын ұйымдастыру туралы" қаулысына өзгерістер мен толықтырулар енгізу туралы" (9-1-87 нөмірі бойынша Нормативтік құқықтық кесімдерді мемлекеттік тіркеу тізілімінде тіркелген, 2007 жылғы 11 қыркүйектегі № 71 "Қостанай" газетінде жарияланған) қаулысымен өзгерістер енгізілген)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бекітілген, әлеуметтік жұмыс орындарын ұйымдастыру мен қаржыландыру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нұсқаулығының 10-тармағында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 жарым" деген сөздер "екі есе"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Осы қаулының орындалуына бақылау жасау Қостанай қаласы әкімінің орынбасары М.Жүндібаевқа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                              Б. Жақыпов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