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6dfc1" w14:textId="5c6d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2009 жылғы 20 қаңтардағы № 9 "2009 жылы ақылы қоғамдық жұмыстарды ұйымдастыру туралы" қаулысына өзгерістер мен толықтыруларды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2009 жылғы 21 қазандағы № 1307 қаулысы. Қостанай облысы Рудный қаласының Әділет басқармасында 2009 жылғы 30 қазанда № 9-2-146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20-баптары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"Халықты жұмыспен қамту туралы" "Қазақстан Республикасының 2001 жылғы 23 қаңтардағы Заңын іске асыру жөніндегі шаралар туралы" қаулысымен бекітілген Қоғамдық жұмыстарды ұйымдастыру және қаржыландыру ережелерінің </w:t>
      </w:r>
      <w:r>
        <w:rPr>
          <w:rFonts w:ascii="Times New Roman"/>
          <w:b w:val="false"/>
          <w:i w:val="false"/>
          <w:color w:val="000000"/>
          <w:sz w:val="28"/>
        </w:rPr>
        <w:t>6, 7, 8-тармақтарының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2009 жылғы 20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жылы ақылы қоғамдық жұмыстарды ұйымдастыру туралы" қаулысына (Нормативтік құқықтық кесімдердің мемлекеттік тіркеу тізілімінде тіркеу нөмірі 9-2-119, 2009 жылғы 23 қаңтарда "Рудненский рабочий" газетінде жарияланған, әкімдіктің 2009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369</w:t>
      </w:r>
      <w:r>
        <w:rPr>
          <w:rFonts w:ascii="Times New Roman"/>
          <w:b w:val="false"/>
          <w:i w:val="false"/>
          <w:color w:val="000000"/>
          <w:sz w:val="28"/>
        </w:rPr>
        <w:t xml:space="preserve"> "Әкімдіктің 2009 жылғы 20 қаңтардағы № 9 "2009 жылы ақылы қоғамдық жұмыстарды ұйымдастыру туралы" қаулысына өзгерістер мен толықтырулар енгізу туралы" қаулысымен өзгерістер мен толықтырулар енгізілді, Нормативтік құқықтық кесімдердің мемлекеттік тіркеу тізілімінде тіркеу нөмірі 9-2-129, 2009 жылғы 24 сәуірде "Рудненский рабочий" газетінде № 16 болып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"жұмыссыздардың еңбегіне ақы төлеу" сөздерінен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"қоғамдық жұмыстарға қатысатын" сөздері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"толық емес жұмыс уақыты режимінде жұмыспен қамтылған, қоғамдық жұмыстарға қатысатын жұмыссыздардың,"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Рудный қаласы әкімінің орынбасары А.А. Ишмұхамбетовке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қаласының әкімі                     Н. Денинг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