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3284" w14:textId="5743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тобына жататын тұлғалардың 2009 жылға арналған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2009 жылғы 24 қыркүйектегі № 330 қаулысы. Қостанай облысы Арқалық қаласының Әділет басқармасында 2009 жылғы 30 қазанда № 9-3-117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қолданыстағы заңнамаларына сәйкестікке келтіру мақсатында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тобына жататын тұлғалардың 2009 жылға арналған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"орта және бастауыш кәсіби білімі бар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(он екі және одан да көп ай) жұмыс істемеген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бұдан бұрын жұмыс істемеген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жастан асқан жұмыссыздар".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Әкімдіктің "Халықтың нысаналы топтарының 2009 жылға арналған тізбесін бекіту туралы" 2009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9-3-99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2009 жылдың 30 қаңтарында "Арқалық хабары" газетінде жарияланған, бұдан бұрын 2009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2009 жылғы 14 қаңтардағы № 28 "Халықтың нысаналы топтарының 2009 жылға арналған тізбесін бекіту туралы" қаулысына толықтырулар енгізу туралы", 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9-3-109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"Арқалық хабары" газетінің 2009 жылдың 15 мамырында 19 (248)-нөмірінде жарияланған қаулысымен толықтырулар енгізілген) қаулыларының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Қ. Ш. Шаяхметовқа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Арқалық қаласының әкімі                          Т.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Сүлейменова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