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ab61" w14:textId="974a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2009 жылғы 4 ақпандағы № 146 шешімі. Қостанай облысы Алтынсарин ауданының Әділет басқармасында 2009 жылғы 16 наурызда № 9-5-87 тіркелді. Күші жойылды - Қостанай облысы Алтынсарин ауданы мәслихатының 2011 жылғы 20 мамырдағы № 307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Алтынсарин ауданы мәслихатының 2011.05.20 № 307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"Салық және бюджетке төленетін басқа да міндетті төлемдер туралы" Кодексінің (бұдан әрі салық кодексі)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жылдың 10 желтоқсанындағы № ІV-99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 әкімшілік-аумақтық бірлік аумағында барлық салық төлеушілер үшін бірыңғай тіркелген салық ставкаларын белгілейді,сондай-ақ Алтынсарин ауданы бойынша салық басқармасы берген мәліметтерге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 салық салу объектісіне тіркелген салық ставкасының айлықтағы ең төменгі базалық мөлшерін бекіту (қосымша).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жетінші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 Т.М. 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Алтынсарин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146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Бір салық салу объектісіне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ставкасының айлықтағы ең төменгі базалық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513"/>
        <w:gridCol w:w="4253"/>
      </w:tblGrid>
      <w:tr>
        <w:trPr>
          <w:trHeight w:val="12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 ставкасының айлықтағы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(Айлық есеп көрсеткіші)</w:t>
            </w:r>
          </w:p>
        </w:tc>
      </w:tr>
      <w:tr>
        <w:trPr>
          <w:trHeight w:val="10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ақшасыз ұтыс ойын автоматы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ақшасыз ұтыс ойын автоматы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