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2013" w14:textId="6362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2009 жылғы 15 қаңтардағы № 6 "Әулиекөл ауданында 2009 жылға тұрғындардың нысаналы топтарының тізбесін бекіту туралы" қаулысына толықтыру және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2009 жылғы 15 қазандағы № 272 қаулысы. Қостанай облысы Әулиекөл ауданының Әділет басқармасында 2009 жылғы 29 қазанда № 9-7-105 тіркелді. Қолданылу мерзімінің өтуіне байланысты күші жойылды - (Қостанай облысы Әулиекөл ауданы әкімінің 2010 жылғы 12 сәуірдегі № 04-10/234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өтуіне байланысты күші жойылды - (Қостанай облысы Әулиекөл ауданы әкімінің 12.04.2010 № 04-10/234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"Халықты жұмыспен қамту туралы"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ауданының әкiмдігі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Әкімдіктің 2009 жылғы 15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"Әулиекөл ауданында 2009 жылға тұрғындардың нысаналы топтарының тiзбесiн бекiту туралы" қаулысына (Нормативтік құқықтық актілерді мемлекеттік тіркеу реестрінде № 9-7-90 тіркелген, 2009 жылдың 12 қаңтарында "Әулиекөл" газетінде жарияланған), бұрын әкімдіктің 2009 жылғы 23 шілдедегі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"Әкімдіктің 2009 жылғы 15 қаңтардағы № 6 "Әулиекөл ауданында 2009 жылға тұрғындардың нысаналы топтарының тiзбесiн бекiту туралы" қаулысына өзгерістер мен толықтыру енгізу туралы" қаулысына өзгерістер пен толықтыру енгізілген (Нормативтік құқықтық актілерді мемлекеттік тіркеу реестрінде № 9-7-102 тіркелген, 2009 жылдың 20 тамызында № 34 "Әулиекөл" газетінде жарияланған), келесі толықтыру және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жұмыспен қамтуға жәрдемдесу үшін тұрғындардың нысаналы топтарына кіретін тұлғалардың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16-тармақпен келесі мазмұнда "Жоғары және жоғары оқу орындарынан кейінгі білім беру ұйымдарының түлектері"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тармақ жаңа редакцияда мазмұндалсын "Толық емес отбасылардың табысы тұрмыс деңгейінен төмен жұмыссыз тұлғалары.".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Әулиекөл ауданының әкімі                   Б. Ғаязов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"Әулиекөл ауданының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Оспанов Сұлтанғали Әлмағамбетұлы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жылғы 15 қазанда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