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1f14" w14:textId="4541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жұмыссыздарға арналған ақылы қоғамдық жұмыстардың ұйымдарын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2009 жылғы 19 қаңтардағы № 11 қаулысы. Қостанай облысы Денисов ауданының Әділет басқармасында 2009 жылғы 19 ақпанда № 9-8-117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Ескерту, Күші жойылды - Қостанай облысы Денисов ауданы әкімдігінің 2009.12.28 № 316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 сәйкес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жылға арналған ақылы қоғамдық жұмыстардың түрлері, көлемі мен ұйымдардың тізбесі (қосымшасында)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тартылатын жұмыссыздардың жалақысы аудандық бюджет қаражат есебінен минималдық бір жарым еңбекақы көлемінде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 жүргізілетін кәсіпорындары болып "Денисов ауданы әкімдігінің және Денисов ауданының тұрғын үй-коммуналдық шаруашылығы, жолаушылар көлігі және автомобиль жолдары бөлімінің "Дидар" мемлекеттік коммуналдық кәсіпорны; "Ясли-сад № 40" мемлекеттік коммуналдық қазыналық кәсіпорны; "Денисов ауданының білім беру бөлімі" мемлекеттік мекемесі Денисов ауданы әкімдігінің "Детский-сад № 1" коммуналдық мемлекеттік қазыналық кәсіпорны; "Денисов ауданының білім беру бөлімі" мемлекеттік мекемесі мен Денисов ауданы әкімдігінің Солнечный" коммуналдық мемлекеттік қазыналық кәсіпорны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Кәсіпорындар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жұмыспен қамту жөніндегі уәкілетті органмен бірлесіп қоғамдық жұмыстарды орындау туралы келісім-шартқа тұру үшін жұмыстың нақты түрлерін анықтасын;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 қауіпсіздігі жөніндегі мамандар техника қауіпсіздігінен алғашқы нұсқамадлық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"Денисов ауданының тұрғын үй-коммуналдық шаруашылығы, жолаушылар көлігі және автомобиль жолдары бөлімі" мемлекеттік мекемесі жұмыстар мен қызмет көрсетулерге төлеу жүргізгенде қоғамдық жұмыстардың түрлері мен көлемін ескерсін.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"Денисов ауданының қаржы бөлімі" мемлекеттік мекемесі қоғамдық жұмыстарға қатысатын жұмыссызыдарға еңбекақысын төлеуге уақытылы қаржы бөлуді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Қоғамдық жұмыстары жүргізілетін аумақтардағы селолық округтері мен село әкімдері қоғамдық жұмыстарды ұйымдастыру жағынан көмек 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"Денисов ауданының жұмыспен қамту және әлеуметтік бағдарламалар бөлімі" мемлекеттік мекемесі қоғамдық жұмыстар жүргізгенде осы қаулыны басшылыққа 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орындалуына бақылау Денисов ауданы әкімінің орынбасары М.Т.Мұратбековқа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бірінші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Денисов ауданы бойынша </w:t>
      </w:r>
      <w:r>
        <w:rPr>
          <w:rFonts w:ascii="Times New Roman"/>
          <w:b/>
          <w:i w:val="false"/>
          <w:color w:val="000080"/>
          <w:sz w:val="28"/>
        </w:rPr>
        <w:t xml:space="preserve">2009 </w:t>
      </w:r>
      <w:r>
        <w:rPr>
          <w:rFonts w:ascii="Times New Roman"/>
          <w:b/>
          <w:i w:val="false"/>
          <w:color w:val="000080"/>
          <w:sz w:val="28"/>
        </w:rPr>
        <w:t>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ақылы қоғамдық жұмыстардың түрлері, көлемі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РҚАО ескерту: Кестені қағаз мәтінінен қараңыз.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