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4838" w14:textId="1a44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2007 жылғы 25 желтоқсандағы № 231 "Әлеуметтік жұмыс орындарын ұйымдастыру және қаржыландыру жөніндегі нұсқаулық туралы" қаулысына өзгерті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Жанкелдин ауданы әкімдігінің 2009 жылғы 9 шілдеде № 118 қаулысы. Қостанай облысы Жанкелдин ауданының Әділет басқармасында 2009 жылғы 12 тамызда № 9-9-108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Әкімдіктің 2007 жылғы 25 желтоқсандағы № 231 "Әлеуметтік жұмыс орындарын ұйымдастыру және қаржыландыру жөніндегі нұсқаулық туралы" (нормативтік құқықтық кесімдерді мемлекеттік тіркеу тізілімінде № 9-9-71 тіркелген аудандық "Біздің Торғай" газетінің 2008 жылы 15 ақпанында жарияланған) қаулысына төмендегідей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11-тармақтағы Жастар практикасындағы "төрт ай мерзімге" деген сөздер "алты ай мерзімге"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Т. Аубакировке жүктелсін;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алған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