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c2ebc9" w14:textId="8c2ebc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2008 жылғы 28 ақпандағы № 46 "Тұрғын үй көмегін көрсету Ережелерін бекіту туралы"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Қарабалық ауданы мәслихатының 2009 жылғы 28 қаңтардағы № 135 шешімі. Қостанай облысы Қарабалық ауданының Әділет басқармасында 2009 жылғы 19 ақпанда № 9-12-100 тіркелді. Күші жойылды - Қостанай облысы Қарабалық ауданы мәслихатының 2009 жылғы 29 шілдедегі № 182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Ескерту. Күші жойылды - Қостанай облысы Қарабалық ауданы мәслихатының 2009.07.29 № 182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"Қазақстан Республикасындағы жергілікті мемлекеттік басқару туралы" Заңы </w:t>
      </w:r>
      <w:r>
        <w:rPr>
          <w:rFonts w:ascii="Times New Roman"/>
          <w:b w:val="false"/>
          <w:i w:val="false"/>
          <w:color w:val="000000"/>
          <w:sz w:val="28"/>
        </w:rPr>
        <w:t>6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 тармағының 11) тармақшасына, Қазақстан Республикасының "Тұрғын үй қатынастары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97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Қарабалық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1. Мәслихаттың 2008 жылғы 28 ақпандағы № 46 "Тұрғын үй көмегін көрсету Ережелерін бекіту туралы" шешіміне (мемлекеттік тіркеу нөмірі 9-12-70, "Айна" 2008 жылғы 10 сәуірде № 15, мынадай өзгеріс енгізілсін, бұрын мәслихаттың 2008 жылғы 9 қазандағы № 107 "Мәслихаттың 2008 жылғы 28 ақпандағы № 46 "Тұрғын үй көмегін көрсету Ережелерін бекіту туралы" шешіміне (мемлекеттік тіркеу нөмірі 9-12-85, "Айна" 2008 жылғы 6 қараша № 45) өзгеріс енгізу туралы" шешіміне толықтыру енгізілді: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тұрғын үй көмегін көрсету Ережелері 4) бөлімінің 9) тармақшасында: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"ұсынуы тиіс" сөздері "ұсынады" сөзімен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2. Осы шешім алғаш рет ресми жарияланған кейін он күнтізбелік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Төрағасы аудандық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        А. Төлебаев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