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d69a" w14:textId="ef0d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ставкаларың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2009 жылғы 28 шілдедегі № 152 шешімі. Қостанай облысы Қарасу ауданының Әділет басқармасында 2009 жылғы 12 тамызда № 9-13-89 тіркелді. Күші жойылды - Қостанай облысы Қарасу ауданы мәслихатының 2009 жылғы 25 қыркүйектегі № 181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Қарасу ауданы мәслихатының 2009.09.25 № 181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туралы" 2008 жылғы 10 желтоқсандағы Қазақстан Республикасының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1-тармағына </w:t>
      </w:r>
      <w:r>
        <w:rPr>
          <w:rFonts w:ascii="Times New Roman"/>
          <w:b w:val="false"/>
          <w:i w:val="false"/>
          <w:color w:val="000000"/>
          <w:sz w:val="28"/>
        </w:rPr>
        <w:t>15)–тармақшасына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Тіркелген салықтың бірінғай ставкаларың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оны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Қарасу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тоғызыншы сессиясының төрағасы             М. Сауытпаев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Қарасу ауданы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С.Ахметов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2009.07.28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Мәслихатының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152 шешіміне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553"/>
        <w:gridCol w:w="5593"/>
      </w:tblGrid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бірыңғай ставкаларының мөлшері (айлық есептік көрсеткішпен)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арналған, ұтыссыз ойын автоматы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өткізуге үшін, пайдаланылатын жеке компьютер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