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61a8" w14:textId="9696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ставкаларың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2009 жылғы 23 қарашадағы № 192 шешімі. Қостанай облысы Қарасу ауданының Әділет басқармасында 2009 жылғы 14 желтоқсанда № 9-13-98 тіркелді. Күші жойылды - Қостанай облысы Қарасу ауданы мәслихатының 2018 жылғы 2 ақпандағы № 196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02.02.2018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Республикасының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1-тармағына </w:t>
      </w:r>
      <w:r>
        <w:rPr>
          <w:rFonts w:ascii="Times New Roman"/>
          <w:b w:val="false"/>
          <w:i w:val="false"/>
          <w:color w:val="000000"/>
          <w:sz w:val="28"/>
        </w:rPr>
        <w:t>15)–тармақшасына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Қостанай облысы Қарасу ауданы мәслихатының 22.10.2013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Тіркелген салықтың бірыңғай ставкаларың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белгілеу.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Қарасу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Гейко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Салық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бойынша салық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С.Ахметов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2009.11.23.11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бірыңғай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2"/>
        <w:gridCol w:w="4310"/>
        <w:gridCol w:w="4618"/>
      </w:tblGrid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объектісінің атауы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ставкаларының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 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көрсеткішпен)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арналған,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 автоматы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ойыншылардың қатысуымен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өткізуге арналған,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 автоматы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өткізуге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