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83ed" w14:textId="c818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2001 жылғы 16 мамардағы № 78 "Қостанай ауданында ит пен мысықтарды ұстау ережелері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2009 жылғы 16 қаңтардағы № 138 шешімі. Қостанай облысы Қостанай ауданының Әділет басқармасында 2009 жылғы 20 ақпанда № 9-14-102 тіркелді. Күші жойылды - Қостанай облысы Қостанай ауданы мәслихатының 2010 жылғы 14 шілдедегі № 325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Қостанай ауданы мәслихатының 2010.07.14 № 325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Кодексінің 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ауданы әкімдігінің "Ауыл шаруашылық бөлімі" мемлекеттік мекемесінің 2009 жылғы 8 қаңтардағы № 11 хаты негізінде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2001 жылғы 16 мамырдағы № 78 "Қостанай ауданында ит пен мысықтарды ұстау ережелері туралы" (нормативтік құқықтық актілердің мемлекеттік тіркеу Тізілімінде 2001 жылғы 22 маусымда 871 нөмірімен тіркелген) шешімінің 2-тарауы 5-1 тармағымен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Ит пен мысық иелеріне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 дәрігерлік паспорттарын берумен халыққа тиесілі барлық қызметтік, күзеттік, аң аулайтын иттерді, жеке үй басылық ит пен мысықтарды тіркеу және теңестіруден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тұқымына байланыссыз ит тіркеуін екі айлық жастан өткізу және құтыру, лептоспироз, оба, микроспориядан қарсы эпизоотикалық көрсеткіштер бойынша вакцинация салуы, сондай-ақ гельминттерге зерттеу немесе дегельминтизацияны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мысықтарды тіркеуді екі айлық жастан өткізу және гельминтозға зерттеумен құтыру, микроспориядан қарсы эпизоотикалық көрсеткіштер бойынша вакцинацияны жүзеге асыру".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1) тармақша 5-1 тармақта өзгерту енгізілді - Қостанай облысы Қостанай ауданы мәслихатының 2009.04.21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баспасөзде алғаш рет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Тулепов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