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d4b7" w14:textId="5dcd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ауданы әкімдігінің 2009 жылғы 16 ақпандағы № 74 қаулысы. Қостанай облысы Қостанай ауданының Әділет басқармасында 2009 жылы 26 наурызда № 9-14-104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20-бабының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 Үкіметінің "Қазақстан Республикасының "Халықты жұмыспен қамту туралы" 2001 жылғы 23 қаңтардағы Заңын іске асыру жөнінде іс-шаралар туралы" 2001 жылғы 19 маусымдағы №836 қаулысымен бекітілген Қоғамдық жұмыстарды ұйымдастыру және қаржыландыру ережелеріне сәйкес, қоғамдық жұмыстарды ұйымдастыру мақсатында Қостанай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1-қосымшаға сәйкес ұйымдардан ауданға 150 адамға жұмыс орнын ұсынумен қоғамдық жұмыстарды өткізуге өтінім түсуіне байланысты, қосымшаға сәйкес 2009 жылы қоғамдық жұмыстарды ұйымдастыру үшін жұмыс орындарын ұсынатын кәсіпорындар мен мекемелер тізбесі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2-қосымшаға сәйкес қоғамдық жұмыстардың түрлері, көлемдері және шарттары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Қоғамдық жұмыстарда жұмыс істейтін жұмыссыздардың еңбекақысы аудандық бюджет қаражатынан бір жарым минималды еңбекақы көлемінде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әлеуметтік мәселелер жөніндегі орынбасарына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бастап он күнтізбелік күн өткеннен кейін қолданысқа енгізіледі және 2009 жылдың 1 қаңтарынан бастап пайда болған қатынастарға таратылады.</w:t>
      </w:r>
      <w:r>
        <w:br/>
      </w:r>
      <w:r>
        <w:rPr>
          <w:rFonts w:ascii="Times New Roman"/>
          <w:b w:val="false"/>
          <w:i w:val="false"/>
          <w:color w:val="000000"/>
          <w:sz w:val="28"/>
        </w:rPr>
        <w:t>
 </w:t>
      </w:r>
    </w:p>
    <w:p>
      <w:pPr>
        <w:spacing w:after="0"/>
        <w:ind w:left="0"/>
        <w:jc w:val="both"/>
      </w:pPr>
      <w:r>
        <w:rPr>
          <w:rFonts w:ascii="Times New Roman"/>
          <w:b w:val="false"/>
          <w:i/>
          <w:color w:val="000000"/>
          <w:sz w:val="28"/>
        </w:rPr>
        <w:t>Қостанай ауданы әкімінің</w:t>
      </w:r>
      <w:r>
        <w:br/>
      </w:r>
      <w:r>
        <w:rPr>
          <w:rFonts w:ascii="Times New Roman"/>
          <w:b w:val="false"/>
          <w:i w:val="false"/>
          <w:color w:val="000000"/>
          <w:sz w:val="28"/>
        </w:rPr>
        <w:t>
</w:t>
      </w:r>
      <w:r>
        <w:rPr>
          <w:rFonts w:ascii="Times New Roman"/>
          <w:b w:val="false"/>
          <w:i/>
          <w:color w:val="000000"/>
          <w:sz w:val="28"/>
        </w:rPr>
        <w:t>міндеттерін атқарушы                             М.Демесенов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Әкімдіктің</w:t>
      </w:r>
      <w:r>
        <w:br/>
      </w:r>
      <w:r>
        <w:rPr>
          <w:rFonts w:ascii="Times New Roman"/>
          <w:b w:val="false"/>
          <w:i w:val="false"/>
          <w:color w:val="000000"/>
          <w:sz w:val="28"/>
        </w:rPr>
        <w:t>
2009 жылғы 16 ақпандағы</w:t>
      </w:r>
      <w:r>
        <w:br/>
      </w:r>
      <w:r>
        <w:rPr>
          <w:rFonts w:ascii="Times New Roman"/>
          <w:b w:val="false"/>
          <w:i w:val="false"/>
          <w:color w:val="000000"/>
          <w:sz w:val="28"/>
        </w:rPr>
        <w:t>
№ 74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2009 жылы </w:t>
      </w:r>
      <w:r>
        <w:rPr>
          <w:rFonts w:ascii="Times New Roman"/>
          <w:b/>
          <w:i w:val="false"/>
          <w:color w:val="000080"/>
          <w:sz w:val="28"/>
        </w:rPr>
        <w:t>қ</w:t>
      </w:r>
      <w:r>
        <w:rPr>
          <w:rFonts w:ascii="Times New Roman"/>
          <w:b/>
          <w:i w:val="false"/>
          <w:color w:val="000080"/>
          <w:sz w:val="28"/>
        </w:rPr>
        <w:t>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 xml:space="preserve">мыстарды </w:t>
      </w:r>
      <w:r>
        <w:rPr>
          <w:rFonts w:ascii="Times New Roman"/>
          <w:b/>
          <w:i w:val="false"/>
          <w:color w:val="000080"/>
          <w:sz w:val="28"/>
        </w:rPr>
        <w:t>ұ</w:t>
      </w:r>
      <w:r>
        <w:rPr>
          <w:rFonts w:ascii="Times New Roman"/>
          <w:b/>
          <w:i w:val="false"/>
          <w:color w:val="000080"/>
          <w:sz w:val="28"/>
        </w:rPr>
        <w:t xml:space="preserve">йымдастыру </w:t>
      </w:r>
      <w:r>
        <w:rPr>
          <w:rFonts w:ascii="Times New Roman"/>
          <w:b/>
          <w:i w:val="false"/>
          <w:color w:val="000080"/>
          <w:sz w:val="28"/>
        </w:rPr>
        <w:t>ү</w:t>
      </w:r>
      <w:r>
        <w:rPr>
          <w:rFonts w:ascii="Times New Roman"/>
          <w:b/>
          <w:i w:val="false"/>
          <w:color w:val="000080"/>
          <w:sz w:val="28"/>
        </w:rPr>
        <w:t>шін ж</w:t>
      </w:r>
      <w:r>
        <w:rPr>
          <w:rFonts w:ascii="Times New Roman"/>
          <w:b/>
          <w:i w:val="false"/>
          <w:color w:val="000080"/>
          <w:sz w:val="28"/>
        </w:rPr>
        <w:t>ұ</w:t>
      </w:r>
      <w:r>
        <w:rPr>
          <w:rFonts w:ascii="Times New Roman"/>
          <w:b/>
          <w:i w:val="false"/>
          <w:color w:val="000080"/>
          <w:sz w:val="28"/>
        </w:rPr>
        <w:t xml:space="preserve">мыс орындарын </w:t>
      </w:r>
      <w:r>
        <w:rPr>
          <w:rFonts w:ascii="Times New Roman"/>
          <w:b/>
          <w:i w:val="false"/>
          <w:color w:val="000080"/>
          <w:sz w:val="28"/>
        </w:rPr>
        <w:t>ұ</w:t>
      </w:r>
      <w:r>
        <w:rPr>
          <w:rFonts w:ascii="Times New Roman"/>
          <w:b/>
          <w:i w:val="false"/>
          <w:color w:val="000080"/>
          <w:sz w:val="28"/>
        </w:rPr>
        <w:t>сынатын к</w:t>
      </w:r>
      <w:r>
        <w:rPr>
          <w:rFonts w:ascii="Times New Roman"/>
          <w:b/>
          <w:i w:val="false"/>
          <w:color w:val="000080"/>
          <w:sz w:val="28"/>
        </w:rPr>
        <w:t>ә</w:t>
      </w:r>
      <w:r>
        <w:rPr>
          <w:rFonts w:ascii="Times New Roman"/>
          <w:b/>
          <w:i w:val="false"/>
          <w:color w:val="000080"/>
          <w:sz w:val="28"/>
        </w:rPr>
        <w:t>сіпорындар, мекемелер тізбесі</w:t>
      </w:r>
    </w:p>
    <w:p>
      <w:pPr>
        <w:spacing w:after="0"/>
        <w:ind w:left="0"/>
        <w:jc w:val="both"/>
      </w:pPr>
      <w:r>
        <w:rPr>
          <w:rFonts w:ascii="Times New Roman"/>
          <w:b w:val="false"/>
          <w:i w:val="false"/>
          <w:color w:val="000000"/>
          <w:sz w:val="28"/>
        </w:rPr>
        <w:t>      1. Қостанай ауданы әкімдігінің "Көмек" коммуналдық мемлекеттік кәсіпорны.</w:t>
      </w:r>
    </w:p>
    <w:p>
      <w:pPr>
        <w:spacing w:after="0"/>
        <w:ind w:left="0"/>
        <w:jc w:val="both"/>
      </w:pPr>
      <w:r>
        <w:rPr>
          <w:rFonts w:ascii="Times New Roman"/>
          <w:b w:val="false"/>
          <w:i w:val="false"/>
          <w:color w:val="000000"/>
          <w:sz w:val="28"/>
        </w:rPr>
        <w:t>      2. "Қостанай аудандық мемлекеттік мұрағаты" мемлекеттік мекемесі.</w:t>
      </w:r>
    </w:p>
    <w:p>
      <w:pPr>
        <w:spacing w:after="0"/>
        <w:ind w:left="0"/>
        <w:jc w:val="both"/>
      </w:pPr>
      <w:r>
        <w:rPr>
          <w:rFonts w:ascii="Times New Roman"/>
          <w:b w:val="false"/>
          <w:i w:val="false"/>
          <w:color w:val="000000"/>
          <w:sz w:val="28"/>
        </w:rPr>
        <w:t>      3. "Қостанай облысы Қостанай ауданының қорғаныс істері жөніндегі біріктірілген бөлімі" мемлекеттік мекемесі.</w:t>
      </w:r>
    </w:p>
    <w:p>
      <w:pPr>
        <w:spacing w:after="0"/>
        <w:ind w:left="0"/>
        <w:jc w:val="both"/>
      </w:pPr>
      <w:r>
        <w:rPr>
          <w:rFonts w:ascii="Times New Roman"/>
          <w:b w:val="false"/>
          <w:i w:val="false"/>
          <w:color w:val="000000"/>
          <w:sz w:val="28"/>
        </w:rPr>
        <w:t>      4. "Қостанай ауданы бойынша салық басқармасы" мемлекеттік мекемесі.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Әкімдіктің</w:t>
      </w:r>
      <w:r>
        <w:br/>
      </w:r>
      <w:r>
        <w:rPr>
          <w:rFonts w:ascii="Times New Roman"/>
          <w:b w:val="false"/>
          <w:i w:val="false"/>
          <w:color w:val="000000"/>
          <w:sz w:val="28"/>
        </w:rPr>
        <w:t>
2009 жылғы 16 ақпандағы</w:t>
      </w:r>
      <w:r>
        <w:br/>
      </w:r>
      <w:r>
        <w:rPr>
          <w:rFonts w:ascii="Times New Roman"/>
          <w:b w:val="false"/>
          <w:i w:val="false"/>
          <w:color w:val="000000"/>
          <w:sz w:val="28"/>
        </w:rPr>
        <w:t>
№ 74 қаулысымен бекітілген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w:t>
      </w:r>
      <w:r>
        <w:rPr>
          <w:rFonts w:ascii="Times New Roman"/>
          <w:b/>
          <w:i w:val="false"/>
          <w:color w:val="000080"/>
          <w:sz w:val="28"/>
        </w:rPr>
        <w:t>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мыстарды</w:t>
      </w:r>
      <w:r>
        <w:rPr>
          <w:rFonts w:ascii="Times New Roman"/>
          <w:b/>
          <w:i w:val="false"/>
          <w:color w:val="000080"/>
          <w:sz w:val="28"/>
        </w:rPr>
        <w:t>ң</w:t>
      </w:r>
      <w:r>
        <w:rPr>
          <w:rFonts w:ascii="Times New Roman"/>
          <w:b/>
          <w:i w:val="false"/>
          <w:color w:val="000080"/>
          <w:sz w:val="28"/>
        </w:rPr>
        <w:t xml:space="preserve"> т</w:t>
      </w:r>
      <w:r>
        <w:rPr>
          <w:rFonts w:ascii="Times New Roman"/>
          <w:b/>
          <w:i w:val="false"/>
          <w:color w:val="000080"/>
          <w:sz w:val="28"/>
        </w:rPr>
        <w:t>ү</w:t>
      </w:r>
      <w:r>
        <w:rPr>
          <w:rFonts w:ascii="Times New Roman"/>
          <w:b/>
          <w:i w:val="false"/>
          <w:color w:val="000080"/>
          <w:sz w:val="28"/>
        </w:rPr>
        <w:t>рлері, к</w:t>
      </w:r>
      <w:r>
        <w:rPr>
          <w:rFonts w:ascii="Times New Roman"/>
          <w:b/>
          <w:i w:val="false"/>
          <w:color w:val="000080"/>
          <w:sz w:val="28"/>
        </w:rPr>
        <w:t>ө</w:t>
      </w:r>
      <w:r>
        <w:rPr>
          <w:rFonts w:ascii="Times New Roman"/>
          <w:b/>
          <w:i w:val="false"/>
          <w:color w:val="000080"/>
          <w:sz w:val="28"/>
        </w:rPr>
        <w:t>лемдері ж</w:t>
      </w:r>
      <w:r>
        <w:rPr>
          <w:rFonts w:ascii="Times New Roman"/>
          <w:b/>
          <w:i w:val="false"/>
          <w:color w:val="000080"/>
          <w:sz w:val="28"/>
        </w:rPr>
        <w:t>ә</w:t>
      </w:r>
      <w:r>
        <w:rPr>
          <w:rFonts w:ascii="Times New Roman"/>
          <w:b/>
          <w:i w:val="false"/>
          <w:color w:val="000080"/>
          <w:sz w:val="28"/>
        </w:rPr>
        <w:t>не шарттары</w:t>
      </w:r>
    </w:p>
    <w:p>
      <w:pPr>
        <w:spacing w:after="0"/>
        <w:ind w:left="0"/>
        <w:jc w:val="both"/>
      </w:pPr>
      <w:r>
        <w:rPr>
          <w:rFonts w:ascii="Times New Roman"/>
          <w:b/>
          <w:i w:val="false"/>
          <w:color w:val="00008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038"/>
        <w:gridCol w:w="9075"/>
      </w:tblGrid>
      <w:tr>
        <w:trPr>
          <w:trHeight w:val="8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Жұмыстарды өткізу орны</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Нақты түрлер мен көлемдер</w:t>
            </w:r>
          </w:p>
        </w:tc>
      </w:tr>
      <w:tr>
        <w:trPr>
          <w:trHeight w:val="18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Александров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Александров селосының автобус аялдамаларын, саябақтар мен көшелерін, ескерткішін, зиратын жинастыру, шөпті шабу, ағаштарды бордюрлерді, шартақтарды ақтау, ағаштарды, бұталарды кесу, қоқыстарды шығару; 31642 шаршы метр көше шарбақтарын жөндеу, газ трубаларын және тіреуіштерді сырлау. </w:t>
            </w:r>
          </w:p>
          <w:p>
            <w:pPr>
              <w:spacing w:after="20"/>
              <w:ind w:left="20"/>
              <w:jc w:val="both"/>
            </w:pPr>
            <w:r>
              <w:rPr>
                <w:rFonts w:ascii="Times New Roman"/>
                <w:b w:val="false"/>
                <w:i w:val="false"/>
                <w:color w:val="000000"/>
                <w:sz w:val="20"/>
              </w:rPr>
              <w:t xml:space="preserve">Александров орта мектебін, отбасылық дәрігерлік амбулаторияны, Мәдениет үйін сыртқы және ішкі жөндеу – 5000 шаршы метр. </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Воскресенов селосы</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Воскресенов селосының 26000 шаршы метр саябақтары мен көшелерін жинастыру, ағаштарды, бұталарды кесу, ағаштарды ақтау шарбақтарды ақтау, қоқыстарды шығару. Гүл клумбаларын қайта қазу, егу, отау және суару – 84 шаршы метр.</w:t>
            </w:r>
          </w:p>
          <w:p>
            <w:pPr>
              <w:spacing w:after="20"/>
              <w:ind w:left="20"/>
              <w:jc w:val="both"/>
            </w:pPr>
            <w:r>
              <w:rPr>
                <w:rFonts w:ascii="Times New Roman"/>
                <w:b w:val="false"/>
                <w:i w:val="false"/>
                <w:color w:val="000000"/>
                <w:sz w:val="20"/>
              </w:rPr>
              <w:t>Воскресенов орта мектебін. фельдшерлік-акушерлік пунктті, поштаны, село әкімі аппаратының ғимаратын, кітапхананы сыртқы ішкі жөндеу, сырлау, ақтау – 2000 шаршы метр,</w:t>
            </w:r>
          </w:p>
          <w:p>
            <w:pPr>
              <w:spacing w:after="20"/>
              <w:ind w:left="20"/>
              <w:jc w:val="both"/>
            </w:pPr>
            <w:r>
              <w:rPr>
                <w:rFonts w:ascii="Times New Roman"/>
                <w:b w:val="false"/>
                <w:i w:val="false"/>
                <w:color w:val="000000"/>
                <w:sz w:val="20"/>
              </w:rPr>
              <w:t>Воскресенов селосының 115 ауласындағы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Владимиров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Владимиров селосының 19600 шаршы метр көшелерін жинастыру, жолдарды тазарту, арам шөптерді жұлу, ағаштар мен бұталарды түзеп кесу, ағаштарды ақтау, қоқыс шығару; қоғамдық құдықтарды жөндеу, 150 түп ағаш отырғызу және оларды күту; </w:t>
            </w:r>
          </w:p>
          <w:p>
            <w:pPr>
              <w:spacing w:after="20"/>
              <w:ind w:left="20"/>
              <w:jc w:val="both"/>
            </w:pPr>
            <w:r>
              <w:rPr>
                <w:rFonts w:ascii="Times New Roman"/>
                <w:b w:val="false"/>
                <w:i w:val="false"/>
                <w:color w:val="000000"/>
                <w:sz w:val="20"/>
              </w:rPr>
              <w:t>Аудан әкімі аппаратының ғимаратын жөндеу - 500 шаршы метр, Сормов селосының 60 шаршы метрлік фельдшерлік-акушерлік пунктін, 600 шаршы метр Владимиров орта мектебін жөндеу (сырлау, ақтау).</w:t>
            </w:r>
          </w:p>
          <w:p>
            <w:pPr>
              <w:spacing w:after="20"/>
              <w:ind w:left="20"/>
              <w:jc w:val="both"/>
            </w:pPr>
            <w:r>
              <w:rPr>
                <w:rFonts w:ascii="Times New Roman"/>
                <w:b w:val="false"/>
                <w:i w:val="false"/>
                <w:color w:val="000000"/>
                <w:sz w:val="20"/>
              </w:rPr>
              <w:t xml:space="preserve">Владимиров селосының 822 ауласында, Янушев селосының 79 ауласында, Сормов селосының 107 ауласында қосалқы шаруашылықтар мен халық санағын алу. </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Заречный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Заречный, Талапкер, Осинов, Рыспай селоларының 72000 шаршы метр аумағын жинастыру: саябақтар, автобус аялдамаларын, бұталар мен ағаштарды кесу, шөпті шабу, ағаштарды бордюрлерді, шартақтарды ақтау, арам шөптерді жұлу, жамылған қарларды жинау, қоқысты жинау. 150 шаршы метр гүл клумбаларын қолмен қайта қазу, отырғызу, отау және суару, 50 түп ағаш отырғызу. Талапкер мектебін жөндеу – 455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Озерный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Озерный селосының 90200 шаршы метр аумағын жинастыру:</w:t>
            </w:r>
          </w:p>
          <w:p>
            <w:pPr>
              <w:spacing w:after="20"/>
              <w:ind w:left="20"/>
              <w:jc w:val="both"/>
            </w:pPr>
            <w:r>
              <w:rPr>
                <w:rFonts w:ascii="Times New Roman"/>
                <w:b w:val="false"/>
                <w:i w:val="false"/>
                <w:color w:val="000000"/>
                <w:sz w:val="20"/>
              </w:rPr>
              <w:t xml:space="preserve">көшелерді, саяжай, стадион, саябақ зират аумағын  жинастыру, бордюрлерді ақтау, шартақтарды сырлау, ағаштар мен бұталарды кесу, шөпті шабу, қоқыс шығару. 100 шаршы метр гүл клумбасын суару және арам шөптерін жұлу,  отырғызылған ағаштарды күту. </w:t>
            </w:r>
          </w:p>
          <w:p>
            <w:pPr>
              <w:spacing w:after="20"/>
              <w:ind w:left="20"/>
              <w:jc w:val="both"/>
            </w:pPr>
            <w:r>
              <w:rPr>
                <w:rFonts w:ascii="Times New Roman"/>
                <w:b w:val="false"/>
                <w:i w:val="false"/>
                <w:color w:val="000000"/>
                <w:sz w:val="20"/>
              </w:rPr>
              <w:t xml:space="preserve">Село әкімі аппараты ғимаратын жөндеу – 190 шаршы метр. </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Садчиков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Садчиков селосының 315900 шаршы метр аумағын жинау: әкімдік, ескерткіш айналасын, тас жол жиегін, автобус аялдамаларын, стадионды, саябақты, ағаштарды, бұталы  ағаштарды кесу, ағаштарды,  бордюрлерді, шарбақтарды ақтау,  тиеу және қоқысты шығару. </w:t>
            </w:r>
          </w:p>
          <w:p>
            <w:pPr>
              <w:spacing w:after="20"/>
              <w:ind w:left="20"/>
              <w:jc w:val="both"/>
            </w:pPr>
            <w:r>
              <w:rPr>
                <w:rFonts w:ascii="Times New Roman"/>
                <w:b w:val="false"/>
                <w:i w:val="false"/>
                <w:color w:val="000000"/>
                <w:sz w:val="20"/>
              </w:rPr>
              <w:t>Садчиков орта және Константинов негізгі мектептерін жөндеу – 1450 шаршы метр, село әкімі аппараты ғимаратын жөндеу – 258 шаршы метр.</w:t>
            </w:r>
          </w:p>
          <w:p>
            <w:pPr>
              <w:spacing w:after="20"/>
              <w:ind w:left="20"/>
              <w:jc w:val="both"/>
            </w:pPr>
            <w:r>
              <w:rPr>
                <w:rFonts w:ascii="Times New Roman"/>
                <w:b w:val="false"/>
                <w:i w:val="false"/>
                <w:color w:val="000000"/>
                <w:sz w:val="20"/>
              </w:rPr>
              <w:t>Садчиков селосының 641 ауласындағы және Константинов селосының 232 ауласындағы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Мичурин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Мичурин селосының 17500 шаршы метр көше аумағын, аллеясын, саяжайын жинастыру, бұталар мен ағаштарды кесу, шөпті шабу, қоқысты  шығару. </w:t>
            </w:r>
          </w:p>
          <w:p>
            <w:pPr>
              <w:spacing w:after="20"/>
              <w:ind w:left="20"/>
              <w:jc w:val="both"/>
            </w:pPr>
            <w:r>
              <w:rPr>
                <w:rFonts w:ascii="Times New Roman"/>
                <w:b w:val="false"/>
                <w:i w:val="false"/>
                <w:color w:val="000000"/>
                <w:sz w:val="20"/>
              </w:rPr>
              <w:t>Садовый және Алтынсарин селоларының 982 шаршы метр фельдшерлік-акушерлік пункттерінің ішін және сыртын жөндеу.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w:t>
            </w:r>
          </w:p>
          <w:p>
            <w:pPr>
              <w:spacing w:after="20"/>
              <w:ind w:left="20"/>
              <w:jc w:val="both"/>
            </w:pPr>
            <w:r>
              <w:rPr>
                <w:rFonts w:ascii="Times New Roman"/>
                <w:b w:val="false"/>
                <w:i w:val="false"/>
                <w:color w:val="000000"/>
                <w:sz w:val="20"/>
              </w:rPr>
              <w:t xml:space="preserve">селолық </w:t>
            </w:r>
          </w:p>
          <w:p>
            <w:pPr>
              <w:spacing w:after="20"/>
              <w:ind w:left="20"/>
              <w:jc w:val="both"/>
            </w:pPr>
            <w:r>
              <w:rPr>
                <w:rFonts w:ascii="Times New Roman"/>
                <w:b w:val="false"/>
                <w:i w:val="false"/>
                <w:color w:val="000000"/>
                <w:sz w:val="20"/>
              </w:rPr>
              <w:t>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селолық округі аумағын жинастыру: стадион – 5000 шаршы метр, зират – 15000 шаршы метр, Октябрь және Нечаев селоларының скверлері – 4725 шаршы метр, ескерткіштер - 375 шаршы метр, кюветтерді тазарту: Октябрь селосының – 40 шаршы метр, Лиманное селосының – 300 шаршы метр, Рыбное селосының 400 шаршы метр, шөп шабу, бұталарды кесу.</w:t>
            </w:r>
          </w:p>
          <w:p>
            <w:pPr>
              <w:spacing w:after="20"/>
              <w:ind w:left="20"/>
              <w:jc w:val="both"/>
            </w:pPr>
            <w:r>
              <w:rPr>
                <w:rFonts w:ascii="Times New Roman"/>
                <w:b w:val="false"/>
                <w:i w:val="false"/>
                <w:color w:val="000000"/>
                <w:sz w:val="20"/>
              </w:rPr>
              <w:t>Ағаштар мен талдарды түзеп кесу, ағаштарды, бордюрлерді қақпаларды, бағандарды ақтау, гүл бақшаларды қайта қазу, егу және суару, қоқыс шығару.</w:t>
            </w:r>
          </w:p>
          <w:p>
            <w:pPr>
              <w:spacing w:after="20"/>
              <w:ind w:left="20"/>
              <w:jc w:val="both"/>
            </w:pPr>
            <w:r>
              <w:rPr>
                <w:rFonts w:ascii="Times New Roman"/>
                <w:b w:val="false"/>
                <w:i w:val="false"/>
                <w:color w:val="000000"/>
                <w:sz w:val="20"/>
              </w:rPr>
              <w:t>Ағаштарды кесу және оларды күту, 14 құдықты тазарту.</w:t>
            </w:r>
          </w:p>
          <w:p>
            <w:pPr>
              <w:spacing w:after="20"/>
              <w:ind w:left="20"/>
              <w:jc w:val="both"/>
            </w:pPr>
            <w:r>
              <w:rPr>
                <w:rFonts w:ascii="Times New Roman"/>
                <w:b w:val="false"/>
                <w:i w:val="false"/>
                <w:color w:val="000000"/>
                <w:sz w:val="20"/>
              </w:rPr>
              <w:t>Совхоз орта, Нечаев және Молоканов негізгі, Рыбный және Ленин бастауыш мектептерін жөндеу – 12125 шаршы метр.</w:t>
            </w:r>
          </w:p>
          <w:p>
            <w:pPr>
              <w:spacing w:after="20"/>
              <w:ind w:left="20"/>
              <w:jc w:val="both"/>
            </w:pPr>
            <w:r>
              <w:rPr>
                <w:rFonts w:ascii="Times New Roman"/>
                <w:b w:val="false"/>
                <w:i w:val="false"/>
                <w:color w:val="000000"/>
                <w:sz w:val="20"/>
              </w:rPr>
              <w:t>Селолардағы халық және қосалқы шаруашылық санағын жүргізу: Октябрь – 513 аулада, Лиманное – 98 аулада, Рыбное – 66 аулада, Молоканов – 140 аулада, Нечаев – 212 аулада, Шоқ-Қарағай – 53 аулада.</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Белозер </w:t>
            </w:r>
          </w:p>
          <w:p>
            <w:pPr>
              <w:spacing w:after="20"/>
              <w:ind w:left="20"/>
              <w:jc w:val="both"/>
            </w:pPr>
            <w:r>
              <w:rPr>
                <w:rFonts w:ascii="Times New Roman"/>
                <w:b w:val="false"/>
                <w:i w:val="false"/>
                <w:color w:val="000000"/>
                <w:sz w:val="20"/>
              </w:rPr>
              <w:t>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Белозер, Балықты, Сергеев салолары аумағын жинастыру – 371000 шаршы метр: стадиондар, скверлер, зираттар, ескерткіштерді жөндеу, құрғап қалған ағаш түптерін тамырымен кесу, ағаштарды, бағандарды, бордюрлерді ақтау, қоқыс шығару.</w:t>
            </w:r>
          </w:p>
          <w:p>
            <w:pPr>
              <w:spacing w:after="20"/>
              <w:ind w:left="20"/>
              <w:jc w:val="both"/>
            </w:pPr>
            <w:r>
              <w:rPr>
                <w:rFonts w:ascii="Times New Roman"/>
                <w:b w:val="false"/>
                <w:i w:val="false"/>
                <w:color w:val="000000"/>
                <w:sz w:val="20"/>
              </w:rPr>
              <w:t>Әкім аппараты ғимаратын жөндеу – 100 шаршы метр, Белозер, Балықты, Сергеев селолары мектептерін жөндеу – 8565 шаршы метр, отбасылық дәрігерлік амбулатория – 200 шаршы метр. 400 аулада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Майкөл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Майкөл селолық округі аумағын жөндеу – 36220 шаршы метр: көшелер, стадиондар, саябақтар, ағаштар мен бұтақтарды түзеп кесу, арам шөп жұлу, ағаштарды ақтау, гүл бақшаларды егу, суару, қоқыс шығару</w:t>
            </w:r>
          </w:p>
          <w:p>
            <w:pPr>
              <w:spacing w:after="20"/>
              <w:ind w:left="20"/>
              <w:jc w:val="both"/>
            </w:pPr>
            <w:r>
              <w:rPr>
                <w:rFonts w:ascii="Times New Roman"/>
                <w:b w:val="false"/>
                <w:i w:val="false"/>
                <w:color w:val="000000"/>
                <w:sz w:val="20"/>
              </w:rPr>
              <w:t>Майкөл селосы кеңсесінің ғимаратын жөндеу – 250 шаршы метр, Арман бастауыш мектебі – 240 шаршы метр, Рязанов бастауыш мектебі – 480 шаршы метр, Шеминов орта мектебі – 450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Шишкин</w:t>
            </w:r>
          </w:p>
          <w:p>
            <w:pPr>
              <w:spacing w:after="20"/>
              <w:ind w:left="20"/>
              <w:jc w:val="both"/>
            </w:pPr>
            <w:r>
              <w:rPr>
                <w:rFonts w:ascii="Times New Roman"/>
                <w:b w:val="false"/>
                <w:i w:val="false"/>
                <w:color w:val="000000"/>
                <w:sz w:val="20"/>
              </w:rPr>
              <w:t>селолық</w:t>
            </w:r>
          </w:p>
          <w:p>
            <w:pPr>
              <w:spacing w:after="20"/>
              <w:ind w:left="20"/>
              <w:jc w:val="both"/>
            </w:pPr>
            <w:r>
              <w:rPr>
                <w:rFonts w:ascii="Times New Roman"/>
                <w:b w:val="false"/>
                <w:i w:val="false"/>
                <w:color w:val="000000"/>
                <w:sz w:val="20"/>
              </w:rPr>
              <w:t>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Шишкин селолық округі аумағын жинастыру – 12530 шаршы метр: ағаштар мен талдарды түзеп кесу, ағаштарды, бордюрлерді және бағандарды ақтау, шөп шабу, қоқыс шығару.</w:t>
            </w:r>
          </w:p>
          <w:p>
            <w:pPr>
              <w:spacing w:after="20"/>
              <w:ind w:left="20"/>
              <w:jc w:val="both"/>
            </w:pPr>
            <w:r>
              <w:rPr>
                <w:rFonts w:ascii="Times New Roman"/>
                <w:b w:val="false"/>
                <w:i w:val="false"/>
                <w:color w:val="000000"/>
                <w:sz w:val="20"/>
              </w:rPr>
              <w:t>Шишкин орта мектебін жөндеу – 920 шаршы метр, фельдшерлік акушерлік пунктін жөндеу – 150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Жданов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Жданов, Васильев, Киров селолары аумағын жинастыру: ағаштарды түзеп кесу, ағаштар мен бағандарды ақтау, шөп шабу, шарбақтарды сырлау – 17000 шаршы метр, гүл бақшаларын қайта қазу, егу, отау және қолмен суару – 300 шаршы метр, 200 ауладағы халық және қосалқы шаруашылық санағын жүргізу. Көшеттерды отырғызу және оларды күту.</w:t>
            </w:r>
          </w:p>
          <w:p>
            <w:pPr>
              <w:spacing w:after="20"/>
              <w:ind w:left="20"/>
              <w:jc w:val="both"/>
            </w:pPr>
            <w:r>
              <w:rPr>
                <w:rFonts w:ascii="Times New Roman"/>
                <w:b w:val="false"/>
                <w:i w:val="false"/>
                <w:color w:val="000000"/>
                <w:sz w:val="20"/>
              </w:rPr>
              <w:t>Киров, Васильев, Жданов селоларындағы фельдшерлік пункттер мен мектептерді жөндеу – 2221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Мәскеу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Мәскеу селосының аумағын жинастыру – 45000 шаршы метр: талдар мен ағаштарды түзеп кесу, ағаштар мен бағандарды ақтау, арам шөпті отау, шөп шабу, қоқыс шығару.</w:t>
            </w:r>
          </w:p>
          <w:p>
            <w:pPr>
              <w:spacing w:after="20"/>
              <w:ind w:left="20"/>
              <w:jc w:val="both"/>
            </w:pPr>
            <w:r>
              <w:rPr>
                <w:rFonts w:ascii="Times New Roman"/>
                <w:b w:val="false"/>
                <w:i w:val="false"/>
                <w:color w:val="000000"/>
                <w:sz w:val="20"/>
              </w:rPr>
              <w:t>Мәскеу орта, Озерный негізгі мектептерін, фельдшерлік акушерлік пунктін, отбасылық, дәрігерлік амбулаторияны жөндеу – 4019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Ульянов </w:t>
            </w:r>
          </w:p>
          <w:p>
            <w:pPr>
              <w:spacing w:after="20"/>
              <w:ind w:left="20"/>
              <w:jc w:val="both"/>
            </w:pPr>
            <w:r>
              <w:rPr>
                <w:rFonts w:ascii="Times New Roman"/>
                <w:b w:val="false"/>
                <w:i w:val="false"/>
                <w:color w:val="000000"/>
                <w:sz w:val="20"/>
              </w:rPr>
              <w:t>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Ульянов селосының аумағын жинастыру – 26000 шаршы метр: көшелерді, саябақтар мен алаңдарды, ағаштар мен талдарды түзеп кесу, бордюрлерді, ағаштарды, бағандарды ақтау, қоқыс шығару. Гүл бақшаларын қайта қазу, егу және суару – 50 шаршы метр.</w:t>
            </w:r>
          </w:p>
          <w:p>
            <w:pPr>
              <w:spacing w:after="20"/>
              <w:ind w:left="20"/>
              <w:jc w:val="both"/>
            </w:pPr>
            <w:r>
              <w:rPr>
                <w:rFonts w:ascii="Times New Roman"/>
                <w:b w:val="false"/>
                <w:i w:val="false"/>
                <w:color w:val="000000"/>
                <w:sz w:val="20"/>
              </w:rPr>
              <w:t>Ульянов орта, Бегежан негізгі мектептерін жөндеу – 8087 шаршы метр, фельдшерлік-акушерлік пункттерді жөндеу – 104 шаршы метр.</w:t>
            </w:r>
          </w:p>
          <w:p>
            <w:pPr>
              <w:spacing w:after="20"/>
              <w:ind w:left="20"/>
              <w:jc w:val="both"/>
            </w:pPr>
            <w:r>
              <w:rPr>
                <w:rFonts w:ascii="Times New Roman"/>
                <w:b w:val="false"/>
                <w:i w:val="false"/>
                <w:color w:val="000000"/>
                <w:sz w:val="20"/>
              </w:rPr>
              <w:t>275 аулада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Глазунов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Глазунов селолық округінің аумағын жинастыру – 72700 шаршы метр: көшелер, ескерткіш, аллея, сквер, зираттар, ағаштар мен талдарды түзеп кесу, ағаштарды, бордюрлерді, қоршауларды ақтау, кеуіп қалған ағаш түбін тамырымен жұлу, шөп шабу, арам шөп отау, қоқыс шығару. Гүл бақшаларын қайта қазу, егу, отау және суару, отырғызылған ағаштарды күту.</w:t>
            </w:r>
          </w:p>
          <w:p>
            <w:pPr>
              <w:spacing w:after="20"/>
              <w:ind w:left="20"/>
              <w:jc w:val="both"/>
            </w:pPr>
            <w:r>
              <w:rPr>
                <w:rFonts w:ascii="Times New Roman"/>
                <w:b w:val="false"/>
                <w:i w:val="false"/>
                <w:color w:val="000000"/>
                <w:sz w:val="20"/>
              </w:rPr>
              <w:t>Село әкімі аппараты ғимаратын, кітапхананы, фельдшерлік-акушерлік пункттерді жөндеу – 1545 шаршы метр.</w:t>
            </w:r>
          </w:p>
          <w:p>
            <w:pPr>
              <w:spacing w:after="20"/>
              <w:ind w:left="20"/>
              <w:jc w:val="both"/>
            </w:pPr>
            <w:r>
              <w:rPr>
                <w:rFonts w:ascii="Times New Roman"/>
                <w:b w:val="false"/>
                <w:i w:val="false"/>
                <w:color w:val="000000"/>
                <w:sz w:val="20"/>
              </w:rPr>
              <w:t>499 ауладағы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Половников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Половников селосының аумағын жинастыру – 30196 шаршы метр: саябақ, көшелер, алаң, ескерткіш, зират. Ағаштарды, бағандарды, және қоршауларды ақтау, бөлшектелген екі қабатты үй ғимаратының аумағын тазарту, арам шөп отау, 4 қоғамдық құдықты, селоның белгі тасын (ескерткіш) жөндеу. Гүл бақшаларын қайта қазу, егу, отау және суару – 65 шаршы метр.</w:t>
            </w:r>
          </w:p>
          <w:p>
            <w:pPr>
              <w:spacing w:after="20"/>
              <w:ind w:left="20"/>
              <w:jc w:val="both"/>
            </w:pPr>
            <w:r>
              <w:rPr>
                <w:rFonts w:ascii="Times New Roman"/>
                <w:b w:val="false"/>
                <w:i w:val="false"/>
                <w:color w:val="000000"/>
                <w:sz w:val="20"/>
              </w:rPr>
              <w:t>Әкім аппараты ғимаратын, Половников орта мектебін жөндеу – 1106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Борис-</w:t>
            </w:r>
          </w:p>
          <w:p>
            <w:pPr>
              <w:spacing w:after="20"/>
              <w:ind w:left="20"/>
              <w:jc w:val="both"/>
            </w:pPr>
            <w:r>
              <w:rPr>
                <w:rFonts w:ascii="Times New Roman"/>
                <w:b w:val="false"/>
                <w:i w:val="false"/>
                <w:color w:val="000000"/>
                <w:sz w:val="20"/>
              </w:rPr>
              <w:t>Романов селосы</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Борис-Романов селосының аумағын жинастыру – 9000 шаршы метр, бордюрлерді, ағаштарды, бағандарды, қақпаларды ақтау, шөп шабу, ағаштарды түзеп кесу, қоқыс шығару. Гүл клумбаларын қайта қазу, отау және қолмен суару – 70 шаршы метр, көшеттер отырғызу және оларды күту.</w:t>
            </w:r>
          </w:p>
          <w:p>
            <w:pPr>
              <w:spacing w:after="20"/>
              <w:ind w:left="20"/>
              <w:jc w:val="both"/>
            </w:pPr>
            <w:r>
              <w:rPr>
                <w:rFonts w:ascii="Times New Roman"/>
                <w:b w:val="false"/>
                <w:i w:val="false"/>
                <w:color w:val="000000"/>
                <w:sz w:val="20"/>
              </w:rPr>
              <w:t>Мектептің қосымша құрылысын, әкім аппараты ғимаратын, фельдшерлік-акушерлік пунктті, поштаны, кітапхананы жөндеу – 990 шаршы метр.</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Надеждин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Надеждин селосының аумағын жинастыру – 4000 шаршы метр; көшелер, саябақ, стадион – 5400 шаршы метр, зират – 50000 шаршы метр, шарбақты сырлау – 100 шаршы метр, ағаштар мен талдарды түзеп кесу, ағаштарды ақтау, шөп шабу, қоқыс шығару. Гүл клумбаларын қайта қазу, отау және қолмен суару – 100 шаршы метр. Әкім аппараты ғимаратын жөндеу – 120 шаршы метр.</w:t>
            </w:r>
          </w:p>
          <w:p>
            <w:pPr>
              <w:spacing w:after="20"/>
              <w:ind w:left="20"/>
              <w:jc w:val="both"/>
            </w:pPr>
            <w:r>
              <w:rPr>
                <w:rFonts w:ascii="Times New Roman"/>
                <w:b w:val="false"/>
                <w:i w:val="false"/>
                <w:color w:val="000000"/>
                <w:sz w:val="20"/>
              </w:rPr>
              <w:t>383 аулада халық және қосалқы шаруашылық санағын жүргізу.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селолық округі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 селолық округінің аумағын жинастыру: көшелерді, скверді, аллеяны, зиратты, талдар мен ағаштарды түзеп кесу, бордюрлерді, ағаштарды, бағандарды ақтау, қақпалар мен фасадтарды сырлау – 75000 шаршы метр. Соғысқа қатысқандарға ескерткішті жөндеу.</w:t>
            </w:r>
          </w:p>
          <w:p>
            <w:pPr>
              <w:spacing w:after="20"/>
              <w:ind w:left="20"/>
              <w:jc w:val="both"/>
            </w:pPr>
            <w:r>
              <w:rPr>
                <w:rFonts w:ascii="Times New Roman"/>
                <w:b w:val="false"/>
                <w:i w:val="false"/>
                <w:color w:val="000000"/>
                <w:sz w:val="20"/>
              </w:rPr>
              <w:t>Гүл клумбаларын қайта қазу, егу, отау, және суару – 250 шаршы метр. Қоқыс шығару.</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Затобол кенті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Затобол кентінің аумағын жинастыру – 334679 шаршы метр: тротуарларды жаяу жүргінші жолдарын, әкімшілік ғимараттар маңындағы қарды тазарту, Калинин, Терешкова, Попович, Школьный, Қалабаев, 40 лет Октября, Ленин, Механизаторлар, Семин көшелеріндегі, орталық алаңдағы, ескерткіш маңындағы қоқыстарды жинастыру, кенттегі жол бойын, зиратты, айналып өтетін жолдарды тазарту, мерекелік іс-шараларға байланысты алаңды дайындауға және ол өткен соң жинастыруға көмек көрсету, ағаштар мен талдарды түзеп кесу, кеуіп қалған ағашты арамен кесу, жас көшеттерді отырғызу және оларды күту, бордюрлерді, ағаштарды, бағандарды ақтау, шарбақтарды сырлау, шөп шабу, гүл клумбаларын қайта қазу, қоқысты тиеу және шығару. </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аудандық мемлекеттік мұрағаты" мемлекеттік мекемесі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сақтау бойынша техникалық жұмыстарды жүргізуге көмек.</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облысы Қостанай ауданының қорғаныс істері жөніндегі біріктірілген бөлімі" мемлекеттік мекемесі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Түрлі құжаттарды өңдеу бойынша техникалық жұмыстарды жүргізуге, әскери қызметтен өту үшін азаматтарды шақыруға шақыру қағаздарын ресімдеуге және жеткізуге көмек.</w:t>
            </w:r>
          </w:p>
        </w:tc>
      </w:tr>
      <w:tr>
        <w:trPr>
          <w:trHeight w:val="1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0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ауданы бойынша салық басқармасы" мемлекеттік мекемесі</w:t>
            </w:r>
          </w:p>
        </w:tc>
        <w:tc>
          <w:tcPr>
            <w:tcW w:w="9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Түрлі құжаттарды өңдеу және халықпен жұмыс бойынша техникалық жұмыстарды жүргізуге көмек.</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w:t>
      </w:r>
      <w:r>
        <w:rPr>
          <w:rFonts w:ascii="Times New Roman"/>
          <w:b/>
          <w:i w:val="false"/>
          <w:color w:val="000080"/>
          <w:sz w:val="28"/>
        </w:rPr>
        <w:t>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мыстарды орындауды</w:t>
      </w:r>
      <w:r>
        <w:rPr>
          <w:rFonts w:ascii="Times New Roman"/>
          <w:b/>
          <w:i w:val="false"/>
          <w:color w:val="000080"/>
          <w:sz w:val="28"/>
        </w:rPr>
        <w:t>ң</w:t>
      </w:r>
      <w:r>
        <w:rPr>
          <w:rFonts w:ascii="Times New Roman"/>
          <w:b/>
          <w:i w:val="false"/>
          <w:color w:val="000080"/>
          <w:sz w:val="28"/>
        </w:rPr>
        <w:t xml:space="preserve"> шарттары: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жұмыскердің жұмыс күні бес күндік жұмыс аптасында сегіз сағаттан аспайды. Төлем ай сайын жүргізіледі және ол орындалған жұмыс көлеміне байланысты есептеледі. Еңбекті қорғау заңнамасына сәйкес қоғамдық жұмысшы арнайы киіммен, құрал сайманмен қамтамасыз етіледі; қолданыстағы заңнамаға сәйкес қоғамдық жұмыстарға қатысатын жұмыссыздардың еңбек жарақатына немесе басқа да ауытқуларға әкелген, денсаулығына келтірілген зиянды өтеуге, уақытша жұмысқа қабілетсіздігіне әлеуметтік жәрдемақылармен қамтамасыз етіледі; коммуналдық мемлекеттік кәсіпорынмен, мемлекеттік мекемелермен еңбек, зейнетақылық қамсыздандыру және сақтандыру туралы Қазақстан Республикасы заңнамасының сақталуы.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