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164ea" w14:textId="d2164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Халықтың нысаналы топтарының тізбесін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Меңдіқара ауданы әкімдігінің 2009 жылғы 12 қаңтардағы № 24 қаулысы. Қостанай облысы Меңдіқара ауданының Әділет басқармасында 2009 жылғы 29 қаңтарда № 9-15-99 тіркелді. Күші жойылды - Қостанай облысы Меңдіқара ауданы әкімдігінің 2010 жылғы 18 қаңтардағы № 16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 xml:space="preserve">Күші жойылды - Қостанай облысы Меңдіқара ауданы әкімдігінің 2010.01.18 </w:t>
      </w:r>
      <w:r>
        <w:rPr>
          <w:rFonts w:ascii="Times New Roman"/>
          <w:b w:val="false"/>
          <w:i w:val="false"/>
          <w:color w:val="000000"/>
          <w:sz w:val="28"/>
        </w:rPr>
        <w:t>№ 16</w:t>
      </w:r>
      <w:r>
        <w:rPr>
          <w:rFonts w:ascii="Times New Roman"/>
          <w:b w:val="false"/>
          <w:i/>
          <w:color w:val="800000"/>
          <w:sz w:val="28"/>
        </w:rPr>
        <w:t xml:space="preserve"> (қолданысқа енгізілу тәртібін </w:t>
      </w:r>
      <w:r>
        <w:rPr>
          <w:rFonts w:ascii="Times New Roman"/>
          <w:b w:val="false"/>
          <w:i w:val="false"/>
          <w:color w:val="000000"/>
          <w:sz w:val="28"/>
        </w:rPr>
        <w:t>3-тармақтан</w:t>
      </w:r>
      <w:r>
        <w:rPr>
          <w:rFonts w:ascii="Times New Roman"/>
          <w:b w:val="false"/>
          <w:i/>
          <w:color w:val="800000"/>
          <w:sz w:val="28"/>
        </w:rPr>
        <w:t xml:space="preserve"> қараңыз)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"Халықты жұмыспен қамту туралы" Қазақстан Республикасы </w:t>
      </w:r>
      <w:r>
        <w:rPr>
          <w:rFonts w:ascii="Times New Roman"/>
          <w:b w:val="false"/>
          <w:i w:val="false"/>
          <w:color w:val="000000"/>
          <w:sz w:val="28"/>
        </w:rPr>
        <w:t>Заңының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7–баптарына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"Қазақстан Республикасындағы жергілікті мемлекеттік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алып, Меңдіқара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халықтың нысаналы топтарының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"Меңдіқара ауданының жұмыспен қамту және әлеуметтік бағдарламалар бөлімі" мемлекеттік мекемесінің бастығы халықтың нысаналы топтарын жұмысқа орналастыруға жәрдемдесу жөніндегі шараларды көздесін.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"Халықтың нысаналы топтарының тізбесін бекіту туралы" әкімдіктің 2007 жылғы 19 қарашадағы № 292 (мемлекеттік тіркеу нөмірі 9-15-69, "Меңдіқара үні" аудандық газетінде 2008 жылғы 31 қаңтардағы № 5 жарияланған) қаулысының күші жойылды деп есептелсін.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аудан әкімінің орынбасары С. К. Киікбаевқа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алғаш ресми жарияланғаннан кейін күнтізбелік он күн өткен соң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Ж. Нұрғалиев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Әкімдіктің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12 қаңтардағы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24 қаулысымен бекітілген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Халықтың нысаналы топтарының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ТІЗБЕСІ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 xml:space="preserve">Ескерту. Қосымша өзгерту енгізілді - Қостанай облысы Меңдіқара ауданы әкімдігінің 2009.07.29 </w:t>
      </w:r>
      <w:r>
        <w:rPr>
          <w:rFonts w:ascii="Times New Roman"/>
          <w:b w:val="false"/>
          <w:i w:val="false"/>
          <w:color w:val="000000"/>
          <w:sz w:val="28"/>
        </w:rPr>
        <w:t>№ 235</w:t>
      </w:r>
      <w:r>
        <w:rPr>
          <w:rFonts w:ascii="Times New Roman"/>
          <w:b w:val="false"/>
          <w:i/>
          <w:color w:val="800000"/>
          <w:sz w:val="28"/>
        </w:rPr>
        <w:t xml:space="preserve"> (</w:t>
      </w:r>
      <w:r>
        <w:rPr>
          <w:rFonts w:ascii="Times New Roman"/>
          <w:b w:val="false"/>
          <w:i/>
          <w:color w:val="800000"/>
          <w:sz w:val="28"/>
        </w:rPr>
        <w:t>қ</w:t>
      </w:r>
      <w:r>
        <w:rPr>
          <w:rFonts w:ascii="Times New Roman"/>
          <w:b w:val="false"/>
          <w:i/>
          <w:color w:val="800000"/>
          <w:sz w:val="28"/>
        </w:rPr>
        <w:t>олданыс</w:t>
      </w:r>
      <w:r>
        <w:rPr>
          <w:rFonts w:ascii="Times New Roman"/>
          <w:b w:val="false"/>
          <w:i/>
          <w:color w:val="800000"/>
          <w:sz w:val="28"/>
        </w:rPr>
        <w:t>қ</w:t>
      </w:r>
      <w:r>
        <w:rPr>
          <w:rFonts w:ascii="Times New Roman"/>
          <w:b w:val="false"/>
          <w:i/>
          <w:color w:val="800000"/>
          <w:sz w:val="28"/>
        </w:rPr>
        <w:t>а енгізілу т</w:t>
      </w:r>
      <w:r>
        <w:rPr>
          <w:rFonts w:ascii="Times New Roman"/>
          <w:b w:val="false"/>
          <w:i/>
          <w:color w:val="800000"/>
          <w:sz w:val="28"/>
        </w:rPr>
        <w:t>ә</w:t>
      </w:r>
      <w:r>
        <w:rPr>
          <w:rFonts w:ascii="Times New Roman"/>
          <w:b w:val="false"/>
          <w:i/>
          <w:color w:val="800000"/>
          <w:sz w:val="28"/>
        </w:rPr>
        <w:t xml:space="preserve">ртібін </w:t>
      </w:r>
      <w:r>
        <w:rPr>
          <w:rFonts w:ascii="Times New Roman"/>
          <w:b w:val="false"/>
          <w:i w:val="false"/>
          <w:color w:val="000000"/>
          <w:sz w:val="28"/>
        </w:rPr>
        <w:t>3-тармақтан</w:t>
      </w:r>
      <w:r>
        <w:rPr>
          <w:rFonts w:ascii="Times New Roman"/>
          <w:b w:val="false"/>
          <w:i/>
          <w:color w:val="800000"/>
          <w:sz w:val="28"/>
        </w:rPr>
        <w:t xml:space="preserve"> қ</w:t>
      </w:r>
      <w:r>
        <w:rPr>
          <w:rFonts w:ascii="Times New Roman"/>
          <w:b w:val="false"/>
          <w:i/>
          <w:color w:val="800000"/>
          <w:sz w:val="28"/>
        </w:rPr>
        <w:t>араныз</w:t>
      </w:r>
      <w:r>
        <w:rPr>
          <w:rFonts w:ascii="Times New Roman"/>
          <w:b w:val="false"/>
          <w:i/>
          <w:color w:val="800000"/>
          <w:sz w:val="28"/>
        </w:rPr>
        <w:t xml:space="preserve">) </w:t>
      </w:r>
      <w:r>
        <w:rPr>
          <w:rFonts w:ascii="Times New Roman"/>
          <w:b w:val="false"/>
          <w:i/>
          <w:color w:val="800000"/>
          <w:sz w:val="28"/>
        </w:rPr>
        <w:t>қаулысымен</w:t>
      </w:r>
      <w:r>
        <w:rPr>
          <w:rFonts w:ascii="Times New Roman"/>
          <w:b w:val="false"/>
          <w:i/>
          <w:color w:val="8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Аз қамтылғандар.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Жиырма бір жасқа дейінгі жастар.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Балалар үйлерінің тәрбиеленушілері, ата-ананың қамқорлығынсыз қалған жиырма үш жасқа дейінгі жетім балалар.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Кәмелетке толмаған балаларды тәрбиелеп отырған жалғызілікті, көп балалы ата-аналар.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Қазақстан Республикасының заңнамасында белгіленген тәртіппен асырауында тұрақты күтімді, көмекті немесе қадағалауды қажет етеді     деп танылған адамдары бар азаматтар.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Зейнеткерлік жас алдындағы адамдар (жасына байланысты зейнеткерлікке шығуға екі жыл қалған).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Мүгедектер.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Қазақстан Республикасының Қарулы Күштері қатарынан босаған адамдар.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Бас бостандығынан айыру және (немесе) ықтиярсыз емдеу орындарынан босатылған адамдар.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Оралмандар.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Ұзақ уақыт жұмыс істемейтіндер (бір жыл және одан да көп).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Елу жастан асқан адамдар.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Бастауыш, орта, жоғары және жоғары оқу орнынан кейінгі кәсіптік білім беретін оқу орындарының түлектері.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Алған мамандық бойынша еңбек өтілі және тәжірибесі жоқ, жұмыстан бос жастар.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Жұмыспен қамту мәселелері жөніндегі уәкілетті органның жолдамасы бойынша кәсіптік оқуды бітірген жұмыссыздар.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Жиырма тоғыз жасқа дейінгі жұмыссыз жастар.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Табысы аз адамдар қатарындағы жұмыспен қамтылғандарды және жеті жасқа дейінгі балаларды бағып-күтумен айналысатын адамдар.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Жұмыс беруші-заңды тұлғаның жойылуына немесе жұмыс беруші-жеке тұлға қызметінің тоқтатылуына, жұмыскерлердің саны немесе штаты қысқаруына байланысты босатылған адамдар.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