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4201" w14:textId="36a4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Науырзым ауданында жұмыссыздарға арналған қоғамдық жұмыстардың түрлері мен көлемін, кәсіпорынды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2009 жылғы 11 наурызда № 38 қаулысы. Қостанай облысы Науырзым ауданының Әділет басқармасында 2009 жылғы 17 наурызда № 9-16-90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Науырзым ауданы әкімдігінің 2010.03.26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"Қазақстан Республикасының 2001 жылғы 23 қаңтардағы "Халықты жұмыспен қамту туралы" Заңын жүзеге асыру жөніндегі шаралар туралы", мемлекеттiк тiркеу нөмiрi 9243, қаулысына сәйкес Науырзым ауданының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Қосымшаға сәйкес 2009 жылы Науырзым ауданында жұмыссыздар үшін ұйымдастырылатын қоғамдық жұмыстардың түрлері мен көлемі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Науырзым ауданы әкiмдiгiнiң "Атамекен" мемлекеттiк коммуналдық кәсiпорны (келісім бойынша) 2009 жылы қоғамдық жұмыстар жүргізілетін кәсіпорын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ауданының қаржы бөлімі" (келісім бойынша) мемлекеттік мекемесінің бастығы көрсететін жұмыстар мен қызметтерді қаржыландырарда қоғамдық жұмыстар мен қызметтердің түрлері мен көлемдерін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Х. С. Қуатқановқа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Т. Ташмағамбетов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Науырзым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 қаулысымен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Науырзым ауданында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мыссыздар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рлері мен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мыстарды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ргізетін к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сіпорын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Мәтінді қағаз кестесінен қараңыз.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