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9c08e" w14:textId="119c0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орындарының 2009 жылға арналған квотасын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әкімдігінің 2009 жылғы 25 наурыздағы № 62 қаулысы. Қостанай облысы Федоров ауданының Әділет басқармасында 2009 жылғы 12 мамырда № 9-20-149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"Халықты жұмыспен қамту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5-2)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мүгедектерді әлеуметтік қорғау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1)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жүзеге асыру мақсатында Федоров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Федоров ауданы бойынша мүгедектер үшін жұмыс орындардың жалпы санынан үш пайыз мөлшерінде орын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"Федоров аудандық жұмыспен қамту және әлеуметтік бағдарламалар бөлімі" мемлекеттік мекемесі мүгедектерді квотаға сәйкес жұмысқа орналастыру үшін жұмыс орындарына жіберуін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бастап он күнтізбелік күн өткеннен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Корниенко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