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67e29" w14:textId="2a67e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2010 - 2012 жылдарға арналған облыстық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2009 жылғы 22 желтоқсандағы N 259/21 шешімі. Павлодар облысының Әділет департаментінде 2009 жылғы 23 желтоқсанда N 3147 тіркелген. Күші жойылды - қолдану мерзімінің өтуіне байланысты (Павлодар облыстық мәслихаты аппарат басшысының 2014 жылғы 03 қыркүйектегі N 1-11/560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облыстық мәслихаты аппарат басшысының 03.09.2014 N 1-11/560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Қазақстан Республикасының 2008 жылғы 4 желтоқсандағы Бюджет кодексінің 75-бабы </w:t>
      </w:r>
      <w:r>
        <w:rPr>
          <w:rFonts w:ascii="Times New Roman"/>
          <w:b w:val="false"/>
          <w:i w:val="false"/>
          <w:color w:val="000000"/>
          <w:sz w:val="28"/>
        </w:rPr>
        <w:t>2 тармағына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2010 – 2012 жылдарға арналған облыстық бюджет тиiсiнше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iшiнде 2010 жылға мына көлемдерде бекiтiлсiн:</w:t>
      </w:r>
      <w:r>
        <w:br/>
      </w:r>
      <w:r>
        <w:rPr>
          <w:rFonts w:ascii="Times New Roman"/>
          <w:b w:val="false"/>
          <w:i w:val="false"/>
          <w:color w:val="000000"/>
          <w:sz w:val="28"/>
        </w:rPr>
        <w:t>
      1) кірістер – 67896259 мың теңге, соның ішінде:</w:t>
      </w:r>
      <w:r>
        <w:br/>
      </w:r>
      <w:r>
        <w:rPr>
          <w:rFonts w:ascii="Times New Roman"/>
          <w:b w:val="false"/>
          <w:i w:val="false"/>
          <w:color w:val="000000"/>
          <w:sz w:val="28"/>
        </w:rPr>
        <w:t>
      салықтық түсімдер бойынша – 12400162 мың теңге;</w:t>
      </w:r>
      <w:r>
        <w:br/>
      </w:r>
      <w:r>
        <w:rPr>
          <w:rFonts w:ascii="Times New Roman"/>
          <w:b w:val="false"/>
          <w:i w:val="false"/>
          <w:color w:val="000000"/>
          <w:sz w:val="28"/>
        </w:rPr>
        <w:t>
      салықтық емес түсімдер бойынша – 351020 мың теңге;</w:t>
      </w:r>
      <w:r>
        <w:br/>
      </w:r>
      <w:r>
        <w:rPr>
          <w:rFonts w:ascii="Times New Roman"/>
          <w:b w:val="false"/>
          <w:i w:val="false"/>
          <w:color w:val="000000"/>
          <w:sz w:val="28"/>
        </w:rPr>
        <w:t>
      негізгі капиталды сатудан түсетін түсімдер – 600 мың теңге;</w:t>
      </w:r>
      <w:r>
        <w:br/>
      </w:r>
      <w:r>
        <w:rPr>
          <w:rFonts w:ascii="Times New Roman"/>
          <w:b w:val="false"/>
          <w:i w:val="false"/>
          <w:color w:val="000000"/>
          <w:sz w:val="28"/>
        </w:rPr>
        <w:t>
      трансферттердің түсімдері бойынша – 55144477 мың теңге;</w:t>
      </w:r>
      <w:r>
        <w:br/>
      </w:r>
      <w:r>
        <w:rPr>
          <w:rFonts w:ascii="Times New Roman"/>
          <w:b w:val="false"/>
          <w:i w:val="false"/>
          <w:color w:val="000000"/>
          <w:sz w:val="28"/>
        </w:rPr>
        <w:t>
      2) шығындар – 67832622 мың теңге;</w:t>
      </w:r>
      <w:r>
        <w:br/>
      </w:r>
      <w:r>
        <w:rPr>
          <w:rFonts w:ascii="Times New Roman"/>
          <w:b w:val="false"/>
          <w:i w:val="false"/>
          <w:color w:val="000000"/>
          <w:sz w:val="28"/>
        </w:rPr>
        <w:t>
      3) таза бюджеттік кредит беру – -325825 мың теңге, соның ішінде:бюджеттік кредиттер – 642736 мың теңге;</w:t>
      </w:r>
      <w:r>
        <w:br/>
      </w:r>
      <w:r>
        <w:rPr>
          <w:rFonts w:ascii="Times New Roman"/>
          <w:b w:val="false"/>
          <w:i w:val="false"/>
          <w:color w:val="000000"/>
          <w:sz w:val="28"/>
        </w:rPr>
        <w:t>
      бюджеттік кредиттерді өтеу – 968561 мың теңге;</w:t>
      </w:r>
      <w:r>
        <w:br/>
      </w:r>
      <w:r>
        <w:rPr>
          <w:rFonts w:ascii="Times New Roman"/>
          <w:b w:val="false"/>
          <w:i w:val="false"/>
          <w:color w:val="000000"/>
          <w:sz w:val="28"/>
        </w:rPr>
        <w:t>
      4) қаржы активтерімен жасалатын операциялар бойынша сальдо – 178432 мың теңге, соның ішінде:</w:t>
      </w:r>
      <w:r>
        <w:br/>
      </w:r>
      <w:r>
        <w:rPr>
          <w:rFonts w:ascii="Times New Roman"/>
          <w:b w:val="false"/>
          <w:i w:val="false"/>
          <w:color w:val="000000"/>
          <w:sz w:val="28"/>
        </w:rPr>
        <w:t>
      қаржы активтерін сатып алу – 178432 мың теңге;</w:t>
      </w:r>
      <w:r>
        <w:br/>
      </w:r>
      <w:r>
        <w:rPr>
          <w:rFonts w:ascii="Times New Roman"/>
          <w:b w:val="false"/>
          <w:i w:val="false"/>
          <w:color w:val="000000"/>
          <w:sz w:val="28"/>
        </w:rPr>
        <w:t>
      5) бюджет профициті – 211030 мың теңге;</w:t>
      </w:r>
      <w:r>
        <w:br/>
      </w:r>
      <w:r>
        <w:rPr>
          <w:rFonts w:ascii="Times New Roman"/>
          <w:b w:val="false"/>
          <w:i w:val="false"/>
          <w:color w:val="000000"/>
          <w:sz w:val="28"/>
        </w:rPr>
        <w:t>
      6) бюджет профицитін пайдалану – -211030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облыстық мәслихатының 2010.11.23 </w:t>
      </w:r>
      <w:r>
        <w:rPr>
          <w:rFonts w:ascii="Times New Roman"/>
          <w:b w:val="false"/>
          <w:i w:val="false"/>
          <w:color w:val="000000"/>
          <w:sz w:val="28"/>
        </w:rPr>
        <w:t>N 317/28</w:t>
      </w:r>
      <w:r>
        <w:rPr>
          <w:rFonts w:ascii="Times New Roman"/>
          <w:b w:val="false"/>
          <w:i w:val="false"/>
          <w:color w:val="ff0000"/>
          <w:sz w:val="28"/>
        </w:rPr>
        <w:t xml:space="preserve"> (2010.01.01 бастап қолданысқа енеді) Шешімімен; өзгерту енгізілді - Павлодар облыстық мәслихатының 2010.12.13 </w:t>
      </w:r>
      <w:r>
        <w:rPr>
          <w:rFonts w:ascii="Times New Roman"/>
          <w:b w:val="false"/>
          <w:i w:val="false"/>
          <w:color w:val="000000"/>
          <w:sz w:val="28"/>
        </w:rPr>
        <w:t>N 323/29</w:t>
      </w:r>
      <w:r>
        <w:rPr>
          <w:rFonts w:ascii="Times New Roman"/>
          <w:b w:val="false"/>
          <w:i w:val="false"/>
          <w:color w:val="ff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2. Аудандар мен облыстық маңызы бар қалалар бюджеттеріне салықтан түскен түсімдердің жалпы сомасын 2010 жылға мына көлемдерде үлестіру бекітілсін:</w:t>
      </w:r>
      <w:r>
        <w:br/>
      </w:r>
      <w:r>
        <w:rPr>
          <w:rFonts w:ascii="Times New Roman"/>
          <w:b w:val="false"/>
          <w:i w:val="false"/>
          <w:color w:val="000000"/>
          <w:sz w:val="28"/>
        </w:rPr>
        <w:t>
      жеке табыс салығы бойынша:</w:t>
      </w:r>
      <w:r>
        <w:br/>
      </w:r>
      <w:r>
        <w:rPr>
          <w:rFonts w:ascii="Times New Roman"/>
          <w:b w:val="false"/>
          <w:i w:val="false"/>
          <w:color w:val="000000"/>
          <w:sz w:val="28"/>
        </w:rPr>
        <w:t>
      Ақтоғай, Баянауыл, Железин, Ертіс, Качиры, Лебяжі, Май, Павлодар, Успен, Шарбақты аудандарына, Ақсу, Павлодар қалаларына – 100 пайыз, Екібастұз қаласына – 34,4 пайыз;</w:t>
      </w:r>
      <w:r>
        <w:br/>
      </w:r>
      <w:r>
        <w:rPr>
          <w:rFonts w:ascii="Times New Roman"/>
          <w:b w:val="false"/>
          <w:i w:val="false"/>
          <w:color w:val="000000"/>
          <w:sz w:val="28"/>
        </w:rPr>
        <w:t>
      әлеуметтік салық бойынша:</w:t>
      </w:r>
      <w:r>
        <w:br/>
      </w:r>
      <w:r>
        <w:rPr>
          <w:rFonts w:ascii="Times New Roman"/>
          <w:b w:val="false"/>
          <w:i w:val="false"/>
          <w:color w:val="000000"/>
          <w:sz w:val="28"/>
        </w:rPr>
        <w:t>
      Ақтоғай, Баянауыл, Железин, Ертіс, Качиры, Лебяжі, Май, Павлодар, Успен, Шарбақты аудандарына – 100 пайыз, Ақсу қаласына – 39,3 пайыз, Павлодар қаласына – 43,0 пайыз.</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Павлодар облыстық мәслихатының 2010.06.04 </w:t>
      </w:r>
      <w:r>
        <w:rPr>
          <w:rFonts w:ascii="Times New Roman"/>
          <w:b w:val="false"/>
          <w:i w:val="false"/>
          <w:color w:val="000000"/>
          <w:sz w:val="28"/>
        </w:rPr>
        <w:t xml:space="preserve">N 286/25 </w:t>
      </w:r>
      <w:r>
        <w:rPr>
          <w:rFonts w:ascii="Times New Roman"/>
          <w:b w:val="false"/>
          <w:i w:val="false"/>
          <w:color w:val="ff0000"/>
          <w:sz w:val="28"/>
        </w:rPr>
        <w:t xml:space="preserve">(2010.01.01 бастап қолданысқа енеді); 2010.08.25 </w:t>
      </w:r>
      <w:r>
        <w:rPr>
          <w:rFonts w:ascii="Times New Roman"/>
          <w:b w:val="false"/>
          <w:i w:val="false"/>
          <w:color w:val="000000"/>
          <w:sz w:val="28"/>
        </w:rPr>
        <w:t>N 296/26</w:t>
      </w:r>
      <w:r>
        <w:rPr>
          <w:rFonts w:ascii="Times New Roman"/>
          <w:b w:val="false"/>
          <w:i w:val="false"/>
          <w:color w:val="ff0000"/>
          <w:sz w:val="28"/>
        </w:rPr>
        <w:t xml:space="preserve"> (2010.01.01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3. Облыстық маңызы бар қалалардың бюджеттерінен облыстық бюджетке салықтан түскен түсімдердің жалпы сомасын 2010 жылға мына көлемдерде үлестіру бекітілсін:</w:t>
      </w:r>
      <w:r>
        <w:br/>
      </w:r>
      <w:r>
        <w:rPr>
          <w:rFonts w:ascii="Times New Roman"/>
          <w:b w:val="false"/>
          <w:i w:val="false"/>
          <w:color w:val="000000"/>
          <w:sz w:val="28"/>
        </w:rPr>
        <w:t>
      жеке табыс салығы бойынша:</w:t>
      </w:r>
      <w:r>
        <w:br/>
      </w:r>
      <w:r>
        <w:rPr>
          <w:rFonts w:ascii="Times New Roman"/>
          <w:b w:val="false"/>
          <w:i w:val="false"/>
          <w:color w:val="000000"/>
          <w:sz w:val="28"/>
        </w:rPr>
        <w:t>
      Екібастұз қаласына – 65,6 пайыз;</w:t>
      </w:r>
      <w:r>
        <w:br/>
      </w:r>
      <w:r>
        <w:rPr>
          <w:rFonts w:ascii="Times New Roman"/>
          <w:b w:val="false"/>
          <w:i w:val="false"/>
          <w:color w:val="000000"/>
          <w:sz w:val="28"/>
        </w:rPr>
        <w:t>
      әлеуметтік салық бойынша:</w:t>
      </w:r>
      <w:r>
        <w:br/>
      </w:r>
      <w:r>
        <w:rPr>
          <w:rFonts w:ascii="Times New Roman"/>
          <w:b w:val="false"/>
          <w:i w:val="false"/>
          <w:color w:val="000000"/>
          <w:sz w:val="28"/>
        </w:rPr>
        <w:t>
      Ақсу қаласына – 60,7 пайыз, Павлодар қаласына – 57,0 пайыз, Екібастұз қаласына – 100 пайыз.</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өзгерту енгізілді - Павлодар облыстық мәслихатының 2010.06.04 </w:t>
      </w:r>
      <w:r>
        <w:rPr>
          <w:rFonts w:ascii="Times New Roman"/>
          <w:b w:val="false"/>
          <w:i w:val="false"/>
          <w:color w:val="000000"/>
          <w:sz w:val="28"/>
        </w:rPr>
        <w:t xml:space="preserve">N 286/25 </w:t>
      </w:r>
      <w:r>
        <w:rPr>
          <w:rFonts w:ascii="Times New Roman"/>
          <w:b w:val="false"/>
          <w:i w:val="false"/>
          <w:color w:val="ff0000"/>
          <w:sz w:val="28"/>
        </w:rPr>
        <w:t xml:space="preserve">(2010.01.01 бастап қолданысқа енеді); 2010.08.25 </w:t>
      </w:r>
      <w:r>
        <w:rPr>
          <w:rFonts w:ascii="Times New Roman"/>
          <w:b w:val="false"/>
          <w:i w:val="false"/>
          <w:color w:val="000000"/>
          <w:sz w:val="28"/>
        </w:rPr>
        <w:t>N 296/26</w:t>
      </w:r>
      <w:r>
        <w:rPr>
          <w:rFonts w:ascii="Times New Roman"/>
          <w:b w:val="false"/>
          <w:i w:val="false"/>
          <w:color w:val="ff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4. 2010 жылға арналған облыстық бюджетте Павлодар қаласы бюджетінен облыстық бюджетке сомасы 13236964 мың теңге бюджеттік алымдар ескерілсін.</w:t>
      </w:r>
      <w:r>
        <w:br/>
      </w:r>
      <w:r>
        <w:rPr>
          <w:rFonts w:ascii="Times New Roman"/>
          <w:b w:val="false"/>
          <w:i w:val="false"/>
          <w:color w:val="000000"/>
          <w:sz w:val="28"/>
        </w:rPr>
        <w:t>
</w:t>
      </w:r>
      <w:r>
        <w:rPr>
          <w:rFonts w:ascii="Times New Roman"/>
          <w:b w:val="false"/>
          <w:i w:val="false"/>
          <w:color w:val="000000"/>
          <w:sz w:val="28"/>
        </w:rPr>
        <w:t>
      5. Облыстық бюджеттен аудандар бюджеттеріне берілетін бюджеттік субвенциялардың көлемі 2010 жылға арналған облыстық бюджетте жалпы сомасы 12133372 мың теңге болып ескерілсін, соның ішінде:</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3"/>
        <w:gridCol w:w="5713"/>
      </w:tblGrid>
      <w:tr>
        <w:trPr>
          <w:trHeight w:val="3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1234650 мың теңге;</w:t>
            </w:r>
          </w:p>
        </w:tc>
      </w:tr>
      <w:tr>
        <w:trPr>
          <w:trHeight w:val="3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1326625 мың теңге;</w:t>
            </w:r>
          </w:p>
        </w:tc>
      </w:tr>
      <w:tr>
        <w:trPr>
          <w:trHeight w:val="3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1207021 мың теңге;</w:t>
            </w:r>
          </w:p>
        </w:tc>
      </w:tr>
      <w:tr>
        <w:trPr>
          <w:trHeight w:val="3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1405759 мың теңге;</w:t>
            </w:r>
          </w:p>
        </w:tc>
      </w:tr>
      <w:tr>
        <w:trPr>
          <w:trHeight w:val="3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Качиры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1376505 мың теңге;</w:t>
            </w:r>
          </w:p>
        </w:tc>
      </w:tr>
      <w:tr>
        <w:trPr>
          <w:trHeight w:val="3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1113590 мың теңге;</w:t>
            </w:r>
          </w:p>
        </w:tc>
      </w:tr>
      <w:tr>
        <w:trPr>
          <w:trHeight w:val="3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833636 мың теңге;</w:t>
            </w:r>
          </w:p>
        </w:tc>
      </w:tr>
      <w:tr>
        <w:trPr>
          <w:trHeight w:val="3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1393130 мың теңге;</w:t>
            </w:r>
          </w:p>
        </w:tc>
      </w:tr>
      <w:tr>
        <w:trPr>
          <w:trHeight w:val="3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1018969 мың теңге;</w:t>
            </w:r>
          </w:p>
        </w:tc>
      </w:tr>
      <w:tr>
        <w:trPr>
          <w:trHeight w:val="3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1223487 мың теңге.</w:t>
            </w:r>
          </w:p>
        </w:tc>
      </w:tr>
    </w:tbl>
    <w:bookmarkStart w:name="z7" w:id="1"/>
    <w:p>
      <w:pPr>
        <w:spacing w:after="0"/>
        <w:ind w:left="0"/>
        <w:jc w:val="both"/>
      </w:pPr>
      <w:r>
        <w:rPr>
          <w:rFonts w:ascii="Times New Roman"/>
          <w:b w:val="false"/>
          <w:i w:val="false"/>
          <w:color w:val="000000"/>
          <w:sz w:val="28"/>
        </w:rPr>
        <w:t>
      6. 2010 жылға арналған жергілікті бюджеттердің атқарылу үдерісінде секвестрге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2010 жылға арналған облыстық бюджетте облыстық маңызы бар қалалар мен аудандар бюджеттеріне мына көлемдерде нысаналы ағымдағы трансферттер қарастырылғаны ескерілсін:</w:t>
      </w:r>
      <w:r>
        <w:br/>
      </w:r>
      <w:r>
        <w:rPr>
          <w:rFonts w:ascii="Times New Roman"/>
          <w:b w:val="false"/>
          <w:i w:val="false"/>
          <w:color w:val="000000"/>
          <w:sz w:val="28"/>
        </w:rPr>
        <w:t>
      171232 мың теңге – 2008-2010 жылдары пайдалануға енгізілетін жалпы білім беретін мектептердің жанындағы мектепке дейінгі шағын-орталықтарды ұстауға;</w:t>
      </w:r>
      <w:r>
        <w:br/>
      </w:r>
      <w:r>
        <w:rPr>
          <w:rFonts w:ascii="Times New Roman"/>
          <w:b w:val="false"/>
          <w:i w:val="false"/>
          <w:color w:val="000000"/>
          <w:sz w:val="28"/>
        </w:rPr>
        <w:t>
      78877 мың теңге – білім беру ұйымдарының өртке қарсы қауіпсіздігін қамтамасыз етуге;</w:t>
      </w:r>
      <w:r>
        <w:br/>
      </w:r>
      <w:r>
        <w:rPr>
          <w:rFonts w:ascii="Times New Roman"/>
          <w:b w:val="false"/>
          <w:i w:val="false"/>
          <w:color w:val="000000"/>
          <w:sz w:val="28"/>
        </w:rPr>
        <w:t>
      18796 мың теңге – Лебяжі ауданының Аққу ауылындағы жаңадан ашылатын балабақшаны ұстауға;</w:t>
      </w:r>
      <w:r>
        <w:br/>
      </w:r>
      <w:r>
        <w:rPr>
          <w:rFonts w:ascii="Times New Roman"/>
          <w:b w:val="false"/>
          <w:i w:val="false"/>
          <w:color w:val="000000"/>
          <w:sz w:val="28"/>
        </w:rPr>
        <w:t>
      53950 мың теңге – Ұлы Отан соғысының қатысушылары мен мүгедектерiне Ұлы Отан соғысындағы Жеңiстiң 65 жылдығына орай бiржолғы материалдық көмек төлеуге;</w:t>
      </w:r>
      <w:r>
        <w:br/>
      </w:r>
      <w:r>
        <w:rPr>
          <w:rFonts w:ascii="Times New Roman"/>
          <w:b w:val="false"/>
          <w:i w:val="false"/>
          <w:color w:val="000000"/>
          <w:sz w:val="28"/>
        </w:rPr>
        <w:t>
      87164 мың теңге – тұрғын үй көмегін төлеуге;</w:t>
      </w:r>
      <w:r>
        <w:br/>
      </w:r>
      <w:r>
        <w:rPr>
          <w:rFonts w:ascii="Times New Roman"/>
          <w:b w:val="false"/>
          <w:i w:val="false"/>
          <w:color w:val="000000"/>
          <w:sz w:val="28"/>
        </w:rPr>
        <w:t>
      84180 мың теңге – табысы аз отбасыларындағы студенттерді жоғары оқу орындарында оқытуға;</w:t>
      </w:r>
      <w:r>
        <w:br/>
      </w:r>
      <w:r>
        <w:rPr>
          <w:rFonts w:ascii="Times New Roman"/>
          <w:b w:val="false"/>
          <w:i w:val="false"/>
          <w:color w:val="000000"/>
          <w:sz w:val="28"/>
        </w:rPr>
        <w:t>
      15300 мың теңге – жоғары оқу орындарында оқитын табысы аз отбасыларындағы студенттерге ай сайынғы көмек төлеуге;</w:t>
      </w:r>
      <w:r>
        <w:br/>
      </w:r>
      <w:r>
        <w:rPr>
          <w:rFonts w:ascii="Times New Roman"/>
          <w:b w:val="false"/>
          <w:i w:val="false"/>
          <w:color w:val="000000"/>
          <w:sz w:val="28"/>
        </w:rPr>
        <w:t>
      мектепке дейінгі білім беру ұйымдарының желісін кеңейтуге -  276000 мың теңге;</w:t>
      </w:r>
      <w:r>
        <w:br/>
      </w:r>
      <w:r>
        <w:rPr>
          <w:rFonts w:ascii="Times New Roman"/>
          <w:b w:val="false"/>
          <w:i w:val="false"/>
          <w:color w:val="000000"/>
          <w:sz w:val="28"/>
        </w:rPr>
        <w:t>
      Павлодар ауданы мәдениет ұйымдарының желісін кеңейтуге - 29000 мың теңге.</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Павлодар облыстық мәслихатының 2010.04.09 </w:t>
      </w:r>
      <w:r>
        <w:rPr>
          <w:rFonts w:ascii="Times New Roman"/>
          <w:b w:val="false"/>
          <w:i w:val="false"/>
          <w:color w:val="000000"/>
          <w:sz w:val="28"/>
        </w:rPr>
        <w:t xml:space="preserve">N 272/24 </w:t>
      </w:r>
      <w:r>
        <w:rPr>
          <w:rFonts w:ascii="Times New Roman"/>
          <w:b w:val="false"/>
          <w:i w:val="false"/>
          <w:color w:val="ff0000"/>
          <w:sz w:val="28"/>
        </w:rPr>
        <w:t xml:space="preserve">(2010.01.01 бастап қолданысқа енеді); 2010.06.04 </w:t>
      </w:r>
      <w:r>
        <w:rPr>
          <w:rFonts w:ascii="Times New Roman"/>
          <w:b w:val="false"/>
          <w:i w:val="false"/>
          <w:color w:val="000000"/>
          <w:sz w:val="28"/>
        </w:rPr>
        <w:t xml:space="preserve">N 286/25 </w:t>
      </w:r>
      <w:r>
        <w:rPr>
          <w:rFonts w:ascii="Times New Roman"/>
          <w:b w:val="false"/>
          <w:i w:val="false"/>
          <w:color w:val="ff0000"/>
          <w:sz w:val="28"/>
        </w:rPr>
        <w:t xml:space="preserve">(2010.01.01 бастап қолданысқа енеді); 2010.08.25 </w:t>
      </w:r>
      <w:r>
        <w:rPr>
          <w:rFonts w:ascii="Times New Roman"/>
          <w:b w:val="false"/>
          <w:i w:val="false"/>
          <w:color w:val="000000"/>
          <w:sz w:val="28"/>
        </w:rPr>
        <w:t xml:space="preserve">N 296/26 </w:t>
      </w:r>
      <w:r>
        <w:rPr>
          <w:rFonts w:ascii="Times New Roman"/>
          <w:b w:val="false"/>
          <w:i w:val="false"/>
          <w:color w:val="ff0000"/>
          <w:sz w:val="28"/>
        </w:rPr>
        <w:t>(2010.01.01 бастап қолданысқа енеді);</w:t>
      </w:r>
      <w:r>
        <w:rPr>
          <w:rFonts w:ascii="Times New Roman"/>
          <w:b w:val="false"/>
          <w:i w:val="false"/>
          <w:color w:val="ff0000"/>
          <w:sz w:val="28"/>
        </w:rPr>
        <w:t xml:space="preserve"> 2010.10.26 </w:t>
      </w:r>
      <w:r>
        <w:rPr>
          <w:rFonts w:ascii="Times New Roman"/>
          <w:b w:val="false"/>
          <w:i w:val="false"/>
          <w:color w:val="000000"/>
          <w:sz w:val="28"/>
        </w:rPr>
        <w:t>N 305/27</w:t>
      </w:r>
      <w:r>
        <w:rPr>
          <w:rFonts w:ascii="Times New Roman"/>
          <w:b w:val="false"/>
          <w:i w:val="false"/>
          <w:color w:val="ff0000"/>
          <w:sz w:val="28"/>
        </w:rPr>
        <w:t xml:space="preserve"> (2010.01.01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8. Облыстық маңызы бар қалалар мен аудандар бюджеттеріне 2010 жылға нысаналы даму трансферттерінің көлемі:</w:t>
      </w:r>
      <w:r>
        <w:br/>
      </w:r>
      <w:r>
        <w:rPr>
          <w:rFonts w:ascii="Times New Roman"/>
          <w:b w:val="false"/>
          <w:i w:val="false"/>
          <w:color w:val="000000"/>
          <w:sz w:val="28"/>
        </w:rPr>
        <w:t>
      сумен жабдықтау жүйесін дамытуға 80770 мың теңге сомасында;</w:t>
      </w:r>
      <w:r>
        <w:br/>
      </w:r>
      <w:r>
        <w:rPr>
          <w:rFonts w:ascii="Times New Roman"/>
          <w:b w:val="false"/>
          <w:i w:val="false"/>
          <w:color w:val="000000"/>
          <w:sz w:val="28"/>
        </w:rPr>
        <w:t>
      Ертіс ауданының білім беру объектісін салуға 326130 мың теңге сомасында белгіленсін;</w:t>
      </w:r>
      <w:r>
        <w:br/>
      </w:r>
      <w:r>
        <w:rPr>
          <w:rFonts w:ascii="Times New Roman"/>
          <w:b w:val="false"/>
          <w:i w:val="false"/>
          <w:color w:val="000000"/>
          <w:sz w:val="28"/>
        </w:rPr>
        <w:t>
      Павлодар қаласының бюджетіне коммуналдық тұрғын үй салуға 164000 мың теңге сомасында;</w:t>
      </w:r>
      <w:r>
        <w:br/>
      </w:r>
      <w:r>
        <w:rPr>
          <w:rFonts w:ascii="Times New Roman"/>
          <w:b w:val="false"/>
          <w:i w:val="false"/>
          <w:color w:val="000000"/>
          <w:sz w:val="28"/>
        </w:rPr>
        <w:t>
      Павлодар ауданының мектепке дейінгі білім беру ұйымдарының желісін кеңейтуге 24000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Павлодар облыстық мәслихатының 2010.04.09 </w:t>
      </w:r>
      <w:r>
        <w:rPr>
          <w:rFonts w:ascii="Times New Roman"/>
          <w:b w:val="false"/>
          <w:i w:val="false"/>
          <w:color w:val="000000"/>
          <w:sz w:val="28"/>
        </w:rPr>
        <w:t xml:space="preserve">N 272/24 </w:t>
      </w:r>
      <w:r>
        <w:rPr>
          <w:rFonts w:ascii="Times New Roman"/>
          <w:b w:val="false"/>
          <w:i w:val="false"/>
          <w:color w:val="ff0000"/>
          <w:sz w:val="28"/>
        </w:rPr>
        <w:t xml:space="preserve">(2010.01.01 бастап қолданысқа енеді); 2010.08.25 </w:t>
      </w:r>
      <w:r>
        <w:rPr>
          <w:rFonts w:ascii="Times New Roman"/>
          <w:b w:val="false"/>
          <w:i w:val="false"/>
          <w:color w:val="000000"/>
          <w:sz w:val="28"/>
        </w:rPr>
        <w:t xml:space="preserve">N 296/26 </w:t>
      </w:r>
      <w:r>
        <w:rPr>
          <w:rFonts w:ascii="Times New Roman"/>
          <w:b w:val="false"/>
          <w:i w:val="false"/>
          <w:color w:val="ff0000"/>
          <w:sz w:val="28"/>
        </w:rPr>
        <w:t xml:space="preserve">(2010.01.01 бастап қолданысқа енеді); 2010.10.26 </w:t>
      </w:r>
      <w:r>
        <w:rPr>
          <w:rFonts w:ascii="Times New Roman"/>
          <w:b w:val="false"/>
          <w:i w:val="false"/>
          <w:color w:val="000000"/>
          <w:sz w:val="28"/>
        </w:rPr>
        <w:t>N 305/27</w:t>
      </w:r>
      <w:r>
        <w:rPr>
          <w:rFonts w:ascii="Times New Roman"/>
          <w:b w:val="false"/>
          <w:i w:val="false"/>
          <w:color w:val="ff0000"/>
          <w:sz w:val="28"/>
        </w:rPr>
        <w:t xml:space="preserve"> (2010.01.01 бастап қолданысқа енеді); 2010.11.23  </w:t>
      </w:r>
      <w:r>
        <w:rPr>
          <w:rFonts w:ascii="Times New Roman"/>
          <w:b w:val="false"/>
          <w:i w:val="false"/>
          <w:color w:val="000000"/>
          <w:sz w:val="28"/>
        </w:rPr>
        <w:t>N 317/28</w:t>
      </w:r>
      <w:r>
        <w:rPr>
          <w:rFonts w:ascii="Times New Roman"/>
          <w:b w:val="false"/>
          <w:i w:val="false"/>
          <w:color w:val="ff0000"/>
          <w:sz w:val="28"/>
        </w:rPr>
        <w:t xml:space="preserve"> (2010.01.01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8-1. 2010 жылға республикалық бюджеттен транзиттік облыстық бағдарламалар бойынша аудандар мен облыстық маңызы бар қалалар бюджеттеріне берілетін нысаналы ағымдағы трансферттер мына көлемдерде белгіленсін:</w:t>
      </w:r>
      <w:r>
        <w:br/>
      </w:r>
      <w:r>
        <w:rPr>
          <w:rFonts w:ascii="Times New Roman"/>
          <w:b w:val="false"/>
          <w:i w:val="false"/>
          <w:color w:val="000000"/>
          <w:sz w:val="28"/>
        </w:rPr>
        <w:t>
      жаңадан іске қосылатын білім беру объектілерін ұстауға – 405782 мың теңге;</w:t>
      </w:r>
      <w:r>
        <w:br/>
      </w:r>
      <w:r>
        <w:rPr>
          <w:rFonts w:ascii="Times New Roman"/>
          <w:b w:val="false"/>
          <w:i w:val="false"/>
          <w:color w:val="000000"/>
          <w:sz w:val="28"/>
        </w:rPr>
        <w:t>
      мектепке дейінгі білім беру ұйымдарын, орта, техникалық және кәсіптік, орта білімнен кейінгі білім беру ұйымдарын, біліктілік арттыру институттарын "Өзін-өзі тану" пәні бойынша оқу материалдарымен қамтамасыз етуге – 58185 мың теңге;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құрал-жабдықтарымен жарақтан-дыруға – 143395 мың теңге;</w:t>
      </w:r>
      <w:r>
        <w:br/>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мультимедиалық кабинеттер құруға – 149499 мың теңге;</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әскери-оқу орындарында әскери қызмет өткерген, "1941 - 1945 жж. Ұлы Отан соғысында Германияны жеңгенi үшiн"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 – 205003 мың теңге;</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асыруға – 54009 мың теңге;</w:t>
      </w:r>
      <w:r>
        <w:br/>
      </w:r>
      <w:r>
        <w:rPr>
          <w:rFonts w:ascii="Times New Roman"/>
          <w:b w:val="false"/>
          <w:i w:val="false"/>
          <w:color w:val="000000"/>
          <w:sz w:val="28"/>
        </w:rPr>
        <w:t>
      эпизоотияға қарсы іс-шараларды өткізуге – 167093 мың теңге;</w:t>
      </w:r>
      <w:r>
        <w:br/>
      </w:r>
      <w:r>
        <w:rPr>
          <w:rFonts w:ascii="Times New Roman"/>
          <w:b w:val="false"/>
          <w:i w:val="false"/>
          <w:color w:val="000000"/>
          <w:sz w:val="28"/>
        </w:rPr>
        <w:t>
      Железин ауданының аудандық маңызы бар автомобиль жолын орташа жөндеуге – 60000 мың теңге;</w:t>
      </w:r>
      <w:r>
        <w:br/>
      </w:r>
      <w:r>
        <w:rPr>
          <w:rFonts w:ascii="Times New Roman"/>
          <w:b w:val="false"/>
          <w:i w:val="false"/>
          <w:color w:val="000000"/>
          <w:sz w:val="28"/>
        </w:rPr>
        <w:t>
      ветеринария саласындағы жергілікті атқарушы органдардың бөлімшелерін ұстауға – 184669 мың теңге;</w:t>
      </w:r>
      <w:r>
        <w:br/>
      </w:r>
      <w:r>
        <w:rPr>
          <w:rFonts w:ascii="Times New Roman"/>
          <w:b w:val="false"/>
          <w:i w:val="false"/>
          <w:color w:val="000000"/>
          <w:sz w:val="28"/>
        </w:rPr>
        <w:t>
      медициналық–әлеуметтік мекемелерде тамақтану нормаларын ұлғайтуға – 26283 мың теңге;</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 – 7914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619785 мың теңге;</w:t>
      </w:r>
      <w:r>
        <w:br/>
      </w:r>
      <w:r>
        <w:rPr>
          <w:rFonts w:ascii="Times New Roman"/>
          <w:b w:val="false"/>
          <w:i w:val="false"/>
          <w:color w:val="000000"/>
          <w:sz w:val="28"/>
        </w:rPr>
        <w:t>
      мемлекеттік атаулы әлеуметтік көмек төлеуге - 76568 мың теңге;</w:t>
      </w:r>
      <w:r>
        <w:br/>
      </w:r>
      <w:r>
        <w:rPr>
          <w:rFonts w:ascii="Times New Roman"/>
          <w:b w:val="false"/>
          <w:i w:val="false"/>
          <w:color w:val="000000"/>
          <w:sz w:val="28"/>
        </w:rPr>
        <w:t>
      18 жасқа дейінгі балаларға мемлекеттік жәрдемақы төлеуге - 65026 мың теңге</w:t>
      </w:r>
      <w:r>
        <w:br/>
      </w:r>
      <w:r>
        <w:rPr>
          <w:rFonts w:ascii="Times New Roman"/>
          <w:b w:val="false"/>
          <w:i w:val="false"/>
          <w:color w:val="000000"/>
          <w:sz w:val="28"/>
        </w:rPr>
        <w:t>
</w:t>
      </w:r>
      <w:r>
        <w:rPr>
          <w:rFonts w:ascii="Times New Roman"/>
          <w:b w:val="false"/>
          <w:i w:val="false"/>
          <w:color w:val="ff0000"/>
          <w:sz w:val="28"/>
        </w:rPr>
        <w:t xml:space="preserve">      Ескерту. Шешім 8-1 тармақпен толықтырылды - Павлодар облыстық мәслихатының 2010.02.03 </w:t>
      </w:r>
      <w:r>
        <w:rPr>
          <w:rFonts w:ascii="Times New Roman"/>
          <w:b w:val="false"/>
          <w:i w:val="false"/>
          <w:color w:val="000000"/>
          <w:sz w:val="28"/>
        </w:rPr>
        <w:t>N 265/22</w:t>
      </w:r>
      <w:r>
        <w:rPr>
          <w:rFonts w:ascii="Times New Roman"/>
          <w:b w:val="false"/>
          <w:i w:val="false"/>
          <w:color w:val="ff0000"/>
          <w:sz w:val="28"/>
        </w:rPr>
        <w:t xml:space="preserve"> (2010.01.01 бастап қолданысқа енеді) шешімімен; өзгерту енгізілді 2010.04.09 </w:t>
      </w:r>
      <w:r>
        <w:rPr>
          <w:rFonts w:ascii="Times New Roman"/>
          <w:b w:val="false"/>
          <w:i w:val="false"/>
          <w:color w:val="000000"/>
          <w:sz w:val="28"/>
        </w:rPr>
        <w:t xml:space="preserve">N 272/24 </w:t>
      </w:r>
      <w:r>
        <w:rPr>
          <w:rFonts w:ascii="Times New Roman"/>
          <w:b w:val="false"/>
          <w:i w:val="false"/>
          <w:color w:val="ff0000"/>
          <w:sz w:val="28"/>
        </w:rPr>
        <w:t xml:space="preserve">(2010.01.01 бастап қолданысқа енеді); 2010.08.25 </w:t>
      </w:r>
      <w:r>
        <w:rPr>
          <w:rFonts w:ascii="Times New Roman"/>
          <w:b w:val="false"/>
          <w:i w:val="false"/>
          <w:color w:val="000000"/>
          <w:sz w:val="28"/>
        </w:rPr>
        <w:t xml:space="preserve">N 296/26 </w:t>
      </w:r>
      <w:r>
        <w:rPr>
          <w:rFonts w:ascii="Times New Roman"/>
          <w:b w:val="false"/>
          <w:i w:val="false"/>
          <w:color w:val="ff0000"/>
          <w:sz w:val="28"/>
        </w:rPr>
        <w:t xml:space="preserve">(2010.01.01 бастап қолданысқа енеді); 2010.10.26 </w:t>
      </w:r>
      <w:r>
        <w:rPr>
          <w:rFonts w:ascii="Times New Roman"/>
          <w:b w:val="false"/>
          <w:i w:val="false"/>
          <w:color w:val="000000"/>
          <w:sz w:val="28"/>
        </w:rPr>
        <w:t>N 305/27</w:t>
      </w:r>
      <w:r>
        <w:rPr>
          <w:rFonts w:ascii="Times New Roman"/>
          <w:b w:val="false"/>
          <w:i w:val="false"/>
          <w:color w:val="ff0000"/>
          <w:sz w:val="28"/>
        </w:rPr>
        <w:t xml:space="preserve"> (2010.01.01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8-2. 2010 жылға республикалық бюджеттен транзиттік облыстық бағдарламалар бойынша аудандар мен облыстық маңызы бар қалалар бюджеттеріне берілетін нысаналы даму трансферттері мына көлемдерде белгіленсін:</w:t>
      </w:r>
      <w:r>
        <w:br/>
      </w:r>
      <w:r>
        <w:rPr>
          <w:rFonts w:ascii="Times New Roman"/>
          <w:b w:val="false"/>
          <w:i w:val="false"/>
          <w:color w:val="000000"/>
          <w:sz w:val="28"/>
        </w:rPr>
        <w:t>
      мемлекеттік коммуналдық тұрғын үй қорының тұрғын үйін салуға және (немесе) сатып алуға – 586000 мың теңге;</w:t>
      </w:r>
      <w:r>
        <w:br/>
      </w:r>
      <w:r>
        <w:rPr>
          <w:rFonts w:ascii="Times New Roman"/>
          <w:b w:val="false"/>
          <w:i w:val="false"/>
          <w:color w:val="000000"/>
          <w:sz w:val="28"/>
        </w:rPr>
        <w:t>
      инженерлік-коммуникациялық инфрақұрылымды дамытуға, жайластыруға және (немесе) сатып алуға – 1080000 мың теңге;</w:t>
      </w:r>
      <w:r>
        <w:br/>
      </w:r>
      <w:r>
        <w:rPr>
          <w:rFonts w:ascii="Times New Roman"/>
          <w:b w:val="false"/>
          <w:i w:val="false"/>
          <w:color w:val="000000"/>
          <w:sz w:val="28"/>
        </w:rPr>
        <w:t>
      Шарбақты ауданының көлік инфрақұрылымын дамытуға – 100000 мың теңге;</w:t>
      </w:r>
      <w:r>
        <w:br/>
      </w:r>
      <w:r>
        <w:rPr>
          <w:rFonts w:ascii="Times New Roman"/>
          <w:b w:val="false"/>
          <w:i w:val="false"/>
          <w:color w:val="000000"/>
          <w:sz w:val="28"/>
        </w:rPr>
        <w:t>
      Павлодар қаласында жылу энергетика жүйесін дамытуға – 610600 мың теңге;</w:t>
      </w:r>
      <w:r>
        <w:br/>
      </w:r>
      <w:r>
        <w:rPr>
          <w:rFonts w:ascii="Times New Roman"/>
          <w:b w:val="false"/>
          <w:i w:val="false"/>
          <w:color w:val="000000"/>
          <w:sz w:val="28"/>
        </w:rPr>
        <w:t>
      сумен жабдықтау жүйесін дамытуға – 1887575 мың теңге;</w:t>
      </w:r>
      <w:r>
        <w:br/>
      </w:r>
      <w:r>
        <w:rPr>
          <w:rFonts w:ascii="Times New Roman"/>
          <w:b w:val="false"/>
          <w:i w:val="false"/>
          <w:color w:val="000000"/>
          <w:sz w:val="28"/>
        </w:rPr>
        <w:t>
      білім беру объектілерінің құрылысына - 613152 мың теңге.</w:t>
      </w:r>
      <w:r>
        <w:br/>
      </w:r>
      <w:r>
        <w:rPr>
          <w:rFonts w:ascii="Times New Roman"/>
          <w:b w:val="false"/>
          <w:i w:val="false"/>
          <w:color w:val="000000"/>
          <w:sz w:val="28"/>
        </w:rPr>
        <w:t>
</w:t>
      </w:r>
      <w:r>
        <w:rPr>
          <w:rFonts w:ascii="Times New Roman"/>
          <w:b w:val="false"/>
          <w:i w:val="false"/>
          <w:color w:val="ff0000"/>
          <w:sz w:val="28"/>
        </w:rPr>
        <w:t xml:space="preserve">      Ескерту. Шешім 8-2 тармақпен толықтырылды - Павлодар облыстық мәслихатының 2010.02.03 </w:t>
      </w:r>
      <w:r>
        <w:rPr>
          <w:rFonts w:ascii="Times New Roman"/>
          <w:b w:val="false"/>
          <w:i w:val="false"/>
          <w:color w:val="000000"/>
          <w:sz w:val="28"/>
        </w:rPr>
        <w:t xml:space="preserve">N 265/22 </w:t>
      </w:r>
      <w:r>
        <w:rPr>
          <w:rFonts w:ascii="Times New Roman"/>
          <w:b w:val="false"/>
          <w:i w:val="false"/>
          <w:color w:val="ff0000"/>
          <w:sz w:val="28"/>
        </w:rPr>
        <w:t xml:space="preserve">(2010.01.01 бастап қолданысқа енеді); өзгерту енгізілді - Павлодар облыстық мәслихатының 2010.06.04 </w:t>
      </w:r>
      <w:r>
        <w:rPr>
          <w:rFonts w:ascii="Times New Roman"/>
          <w:b w:val="false"/>
          <w:i w:val="false"/>
          <w:color w:val="000000"/>
          <w:sz w:val="28"/>
        </w:rPr>
        <w:t xml:space="preserve">N 286/25 </w:t>
      </w:r>
      <w:r>
        <w:rPr>
          <w:rFonts w:ascii="Times New Roman"/>
          <w:b w:val="false"/>
          <w:i w:val="false"/>
          <w:color w:val="ff0000"/>
          <w:sz w:val="28"/>
        </w:rPr>
        <w:t xml:space="preserve">(2010.01.01 бастап қолданысқа енеді); 2010.10.26 </w:t>
      </w:r>
      <w:r>
        <w:rPr>
          <w:rFonts w:ascii="Times New Roman"/>
          <w:b w:val="false"/>
          <w:i w:val="false"/>
          <w:color w:val="000000"/>
          <w:sz w:val="28"/>
        </w:rPr>
        <w:t>N 305/27</w:t>
      </w:r>
      <w:r>
        <w:rPr>
          <w:rFonts w:ascii="Times New Roman"/>
          <w:b w:val="false"/>
          <w:i w:val="false"/>
          <w:color w:val="ff0000"/>
          <w:sz w:val="28"/>
        </w:rPr>
        <w:t xml:space="preserve"> (2010.01.01 бастап қолданысқа енеді); 2010.12.13 </w:t>
      </w:r>
      <w:r>
        <w:rPr>
          <w:rFonts w:ascii="Times New Roman"/>
          <w:b w:val="false"/>
          <w:i w:val="false"/>
          <w:color w:val="000000"/>
          <w:sz w:val="28"/>
        </w:rPr>
        <w:t>N 323/29</w:t>
      </w:r>
      <w:r>
        <w:rPr>
          <w:rFonts w:ascii="Times New Roman"/>
          <w:b w:val="false"/>
          <w:i w:val="false"/>
          <w:color w:val="ff0000"/>
          <w:sz w:val="28"/>
        </w:rPr>
        <w:t>  (2010.01.01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8-3. 2010 жылға арналған облыстық бюджетте:</w:t>
      </w:r>
      <w:r>
        <w:br/>
      </w:r>
      <w:r>
        <w:rPr>
          <w:rFonts w:ascii="Times New Roman"/>
          <w:b w:val="false"/>
          <w:i w:val="false"/>
          <w:color w:val="000000"/>
          <w:sz w:val="28"/>
        </w:rPr>
        <w:t>
      Қазақстан Республикасындағы тұрғын үй құрылысының 2008-2010 жылдарға арналған мемлекеттік бағдарламасына сәйкес нөлдік сыйақы ставкасы бойынша тұрғын үй салуға және (немесе) сатып алуға Павлодар қаласының бюджетіне кредиттеуге – 325000 мың теңге;</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аудандар мен облыстық маңызы бар қалалар бюджеттеріне кредиттеуге – 217736 мың теңге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8-3 тармақпен толықтырылды - Павлодар облыстық мәслихатының 2010.02.03 </w:t>
      </w:r>
      <w:r>
        <w:rPr>
          <w:rFonts w:ascii="Times New Roman"/>
          <w:b w:val="false"/>
          <w:i w:val="false"/>
          <w:color w:val="000000"/>
          <w:sz w:val="28"/>
        </w:rPr>
        <w:t>N 265/22</w:t>
      </w:r>
      <w:r>
        <w:rPr>
          <w:rFonts w:ascii="Times New Roman"/>
          <w:b w:val="false"/>
          <w:i w:val="false"/>
          <w:color w:val="ff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9. 2010 жылға арналған облыстық бюджетте өңірлік жұмыспен қамту және кадрларды қайта даярлау стратегиясын іске асыруға аудандар мен қалалардың бюджеттеріне 1093756 мың теңге сомасында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Павлодар облыстық мәслихатының 2010.08.25 </w:t>
      </w:r>
      <w:r>
        <w:rPr>
          <w:rFonts w:ascii="Times New Roman"/>
          <w:b w:val="false"/>
          <w:i w:val="false"/>
          <w:color w:val="000000"/>
          <w:sz w:val="28"/>
        </w:rPr>
        <w:t>N 296/26</w:t>
      </w:r>
      <w:r>
        <w:rPr>
          <w:rFonts w:ascii="Times New Roman"/>
          <w:b w:val="false"/>
          <w:i w:val="false"/>
          <w:color w:val="ff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9-1. 2010 жылға республикалық бюджеттен транзиттік облыстық бағдарламалар бойынша аудандар мен облыстық маңызы бар қалалар бюджеттеріне өңірлік жұмыспен қамту және кадрларды қайта даярлау стратегиясын іске асыруға берілетін нысаналы трансферттердің көлемі 2730213 мың теңге сомасында белгіленсін.</w:t>
      </w:r>
      <w:r>
        <w:br/>
      </w:r>
      <w:r>
        <w:rPr>
          <w:rFonts w:ascii="Times New Roman"/>
          <w:b w:val="false"/>
          <w:i w:val="false"/>
          <w:color w:val="000000"/>
          <w:sz w:val="28"/>
        </w:rPr>
        <w:t>
</w:t>
      </w:r>
      <w:r>
        <w:rPr>
          <w:rFonts w:ascii="Times New Roman"/>
          <w:b w:val="false"/>
          <w:i w:val="false"/>
          <w:color w:val="ff0000"/>
          <w:sz w:val="28"/>
        </w:rPr>
        <w:t xml:space="preserve">      Ескерту. Шешім 9-1 тармақпен толықтырылды - Павлодар облыстық мәслихатының 2010.02.03 </w:t>
      </w:r>
      <w:r>
        <w:rPr>
          <w:rFonts w:ascii="Times New Roman"/>
          <w:b w:val="false"/>
          <w:i w:val="false"/>
          <w:color w:val="000000"/>
          <w:sz w:val="28"/>
        </w:rPr>
        <w:t xml:space="preserve">N 265/22 </w:t>
      </w:r>
      <w:r>
        <w:rPr>
          <w:rFonts w:ascii="Times New Roman"/>
          <w:b w:val="false"/>
          <w:i w:val="false"/>
          <w:color w:val="ff0000"/>
          <w:sz w:val="28"/>
        </w:rPr>
        <w:t xml:space="preserve">(2010.01.01 бастап қолданысқа енеді); өзгерту енгізілді 2010.08.25 </w:t>
      </w:r>
      <w:r>
        <w:rPr>
          <w:rFonts w:ascii="Times New Roman"/>
          <w:b w:val="false"/>
          <w:i w:val="false"/>
          <w:color w:val="000000"/>
          <w:sz w:val="28"/>
        </w:rPr>
        <w:t>N 296/26</w:t>
      </w:r>
      <w:r>
        <w:rPr>
          <w:rFonts w:ascii="Times New Roman"/>
          <w:b w:val="false"/>
          <w:i w:val="false"/>
          <w:color w:val="ff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10. 2010 жылға арналған облыстық бюджетте:</w:t>
      </w:r>
      <w:r>
        <w:br/>
      </w:r>
      <w:r>
        <w:rPr>
          <w:rFonts w:ascii="Times New Roman"/>
          <w:b w:val="false"/>
          <w:i w:val="false"/>
          <w:color w:val="000000"/>
          <w:sz w:val="28"/>
        </w:rPr>
        <w:t>
      Қазақстан Республикасының "Республикалық және облыстық бюджеттер, республикалық маңызы бар қала, астана бюджеттері арасындағы 2008-2010 жылдарға арналған жалпы сипаттағы трансферттердің көлемі туралы" </w:t>
      </w:r>
      <w:r>
        <w:rPr>
          <w:rFonts w:ascii="Times New Roman"/>
          <w:b w:val="false"/>
          <w:i w:val="false"/>
          <w:color w:val="000000"/>
          <w:sz w:val="28"/>
        </w:rPr>
        <w:t>Заңымен</w:t>
      </w:r>
      <w:r>
        <w:rPr>
          <w:rFonts w:ascii="Times New Roman"/>
          <w:b w:val="false"/>
          <w:i w:val="false"/>
          <w:color w:val="000000"/>
          <w:sz w:val="28"/>
        </w:rPr>
        <w:t xml:space="preserve"> бекiтiлген жалпы сипаттағы трансферттердi есептеу кезінде ескерілген әлеуметтiк салық пен жеке табыс салығының салық салынатын базасы-ның өзгеруiн ескере отырып, бюджет саласындағы еңбекақы қорының өзгеруіне байланысты 1792683 мың теңге сомасында;</w:t>
      </w:r>
      <w:r>
        <w:br/>
      </w:r>
      <w:r>
        <w:rPr>
          <w:rFonts w:ascii="Times New Roman"/>
          <w:b w:val="false"/>
          <w:i w:val="false"/>
          <w:color w:val="000000"/>
          <w:sz w:val="28"/>
        </w:rPr>
        <w:t>
      жергiлiктi атқарушы органдардың өкiлеттiктерiн беруге байланысты:</w:t>
      </w:r>
      <w:r>
        <w:br/>
      </w:r>
      <w:r>
        <w:rPr>
          <w:rFonts w:ascii="Times New Roman"/>
          <w:b w:val="false"/>
          <w:i w:val="false"/>
          <w:color w:val="000000"/>
          <w:sz w:val="28"/>
        </w:rPr>
        <w:t>
      санитариялық-эпидемиологиялық қадағалау саласында – 861599 мың теңге;</w:t>
      </w:r>
      <w:r>
        <w:br/>
      </w:r>
      <w:r>
        <w:rPr>
          <w:rFonts w:ascii="Times New Roman"/>
          <w:b w:val="false"/>
          <w:i w:val="false"/>
          <w:color w:val="000000"/>
          <w:sz w:val="28"/>
        </w:rPr>
        <w:t>
      инфекциялық, туберкулез және психикалық аурулар кезiндегi медициналық көмектi қоспағанда, стационарлық және стационарды алмастыратын медициналық көмек көрсету бойынша – 6606582 мың теңге;</w:t>
      </w:r>
      <w:r>
        <w:br/>
      </w:r>
      <w:r>
        <w:rPr>
          <w:rFonts w:ascii="Times New Roman"/>
          <w:b w:val="false"/>
          <w:i w:val="false"/>
          <w:color w:val="000000"/>
          <w:sz w:val="28"/>
        </w:rPr>
        <w:t>
      төтенше жағдайлар саласында – 58875 мың теңге;</w:t>
      </w:r>
      <w:r>
        <w:br/>
      </w:r>
      <w:r>
        <w:rPr>
          <w:rFonts w:ascii="Times New Roman"/>
          <w:b w:val="false"/>
          <w:i w:val="false"/>
          <w:color w:val="000000"/>
          <w:sz w:val="28"/>
        </w:rPr>
        <w:t>
      Қазақстан Республикасының "Табиғи және техногендік сипаттағы төтенше жағдайлар туралы" </w:t>
      </w:r>
      <w:r>
        <w:rPr>
          <w:rFonts w:ascii="Times New Roman"/>
          <w:b w:val="false"/>
          <w:i w:val="false"/>
          <w:color w:val="000000"/>
          <w:sz w:val="28"/>
        </w:rPr>
        <w:t>Заңына</w:t>
      </w:r>
      <w:r>
        <w:rPr>
          <w:rFonts w:ascii="Times New Roman"/>
          <w:b w:val="false"/>
          <w:i w:val="false"/>
          <w:color w:val="000000"/>
          <w:sz w:val="28"/>
        </w:rPr>
        <w:t xml:space="preserve"> сәйкес табиғи және техногендiк сипаттағы төтенше жағдайлар аймағында зардап шеккендерге шұғыл медициналық көмек көрсету бойынша – 28352 мың теңге;</w:t>
      </w:r>
      <w:r>
        <w:br/>
      </w:r>
      <w:r>
        <w:rPr>
          <w:rFonts w:ascii="Times New Roman"/>
          <w:b w:val="false"/>
          <w:i w:val="false"/>
          <w:color w:val="000000"/>
          <w:sz w:val="28"/>
        </w:rPr>
        <w:t>
      Қазақстан Республикасының "Азаматтық қорғаныс туралы" </w:t>
      </w:r>
      <w:r>
        <w:rPr>
          <w:rFonts w:ascii="Times New Roman"/>
          <w:b w:val="false"/>
          <w:i w:val="false"/>
          <w:color w:val="000000"/>
          <w:sz w:val="28"/>
        </w:rPr>
        <w:t xml:space="preserve">Заңына  </w:t>
      </w:r>
      <w:r>
        <w:rPr>
          <w:rFonts w:ascii="Times New Roman"/>
          <w:b w:val="false"/>
          <w:i w:val="false"/>
          <w:color w:val="000000"/>
          <w:sz w:val="28"/>
        </w:rPr>
        <w:t>сәйкес халықты хабардар етудi ұйымдастыру бойынша 11202 мың теңге республикалық бюджетке ағымдағы нысаналы трансферттер қарастырылғаны ескерілсін;</w:t>
      </w:r>
      <w:r>
        <w:br/>
      </w:r>
      <w:r>
        <w:rPr>
          <w:rFonts w:ascii="Times New Roman"/>
          <w:b w:val="false"/>
          <w:i w:val="false"/>
          <w:color w:val="000000"/>
          <w:sz w:val="28"/>
        </w:rPr>
        <w:t>
      көлік құралдарына мемлекеттік техникалық тексеру жүргізу бойынша – 250 мың теңге.</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Павлодар облыстық мәслихатының 2010.04.09 </w:t>
      </w:r>
      <w:r>
        <w:rPr>
          <w:rFonts w:ascii="Times New Roman"/>
          <w:b w:val="false"/>
          <w:i w:val="false"/>
          <w:color w:val="000000"/>
          <w:sz w:val="28"/>
        </w:rPr>
        <w:t>N 272/24</w:t>
      </w:r>
      <w:r>
        <w:rPr>
          <w:rFonts w:ascii="Times New Roman"/>
          <w:b w:val="false"/>
          <w:i w:val="false"/>
          <w:color w:val="ff0000"/>
          <w:sz w:val="28"/>
        </w:rPr>
        <w:t xml:space="preserve"> (2010.01.01 бастап қолданысқа енеді); 2010.12.13 </w:t>
      </w:r>
      <w:r>
        <w:rPr>
          <w:rFonts w:ascii="Times New Roman"/>
          <w:b w:val="false"/>
          <w:i w:val="false"/>
          <w:color w:val="000000"/>
          <w:sz w:val="28"/>
        </w:rPr>
        <w:t>N 323/29</w:t>
      </w:r>
      <w:r>
        <w:rPr>
          <w:rFonts w:ascii="Times New Roman"/>
          <w:b w:val="false"/>
          <w:i w:val="false"/>
          <w:color w:val="ff0000"/>
          <w:sz w:val="28"/>
        </w:rPr>
        <w:t xml:space="preserve"> (2010.01.01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11. Павлодар облыстық мәслихатының 2007 жылғы 14 желтоқсандағы "Облыстық бюджет пен аудандардың, облыстық маңызы бар қалалардың бюджеттері арасындағы жалпы сипаттағы трансферттердің 2008-2010 жылдарға арналған көлемдері туралы" N 37/3 шешімімен бекiтiлген жалпы сипаттағы трансферттердi есептеу кезінде көзделген әлеуметтiк салық пен жеке табыс салығының салық салынатын базасының өзгеруiн ескере отырып, бюджет саласындағы еңбекақы қорының өзгеруіне байланысты 2010 жылға арналған облыстық бюджетте облыстық маңызы бар қалалардың және аудандардың бюджеттерінен трансферттердiң түсiмдерi жалпы 931327 мың теңге сомасында ескерілсiн.</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Павлодар облыстық мәслихатының 2010.04.09 </w:t>
      </w:r>
      <w:r>
        <w:rPr>
          <w:rFonts w:ascii="Times New Roman"/>
          <w:b w:val="false"/>
          <w:i w:val="false"/>
          <w:color w:val="000000"/>
          <w:sz w:val="28"/>
        </w:rPr>
        <w:t>N 272/24</w:t>
      </w:r>
      <w:r>
        <w:rPr>
          <w:rFonts w:ascii="Times New Roman"/>
          <w:b w:val="false"/>
          <w:i w:val="false"/>
          <w:color w:val="ff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12. Облыстық маңызы бар қалалар мен аудандар бюджеттеріне нысаналы ағымдағы трансферттердің және нысаналы даму трансферттерінің көрсетілген сомасын үлестіру облыс әкімдігінің қаулысы негізінде анықталады.</w:t>
      </w:r>
      <w:r>
        <w:br/>
      </w:r>
      <w:r>
        <w:rPr>
          <w:rFonts w:ascii="Times New Roman"/>
          <w:b w:val="false"/>
          <w:i w:val="false"/>
          <w:color w:val="000000"/>
          <w:sz w:val="28"/>
        </w:rPr>
        <w:t>
</w:t>
      </w:r>
      <w:r>
        <w:rPr>
          <w:rFonts w:ascii="Times New Roman"/>
          <w:b w:val="false"/>
          <w:i w:val="false"/>
          <w:color w:val="000000"/>
          <w:sz w:val="28"/>
        </w:rPr>
        <w:t>
      13. 2010 жылға облыстың жергілікті атқарушы органының сақтық қоры 156770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13-тармаққа өзгерту енгізілді - Павлодар облыстық мәслихатының 2010.06.04 </w:t>
      </w:r>
      <w:r>
        <w:rPr>
          <w:rFonts w:ascii="Times New Roman"/>
          <w:b w:val="false"/>
          <w:i w:val="false"/>
          <w:color w:val="000000"/>
          <w:sz w:val="28"/>
        </w:rPr>
        <w:t xml:space="preserve">N 286/25 </w:t>
      </w:r>
      <w:r>
        <w:rPr>
          <w:rFonts w:ascii="Times New Roman"/>
          <w:b w:val="false"/>
          <w:i w:val="false"/>
          <w:color w:val="ff0000"/>
          <w:sz w:val="28"/>
        </w:rPr>
        <w:t xml:space="preserve">(2010.01.01 бастап қолданысқа енеді); 2010.08.25 </w:t>
      </w:r>
      <w:r>
        <w:rPr>
          <w:rFonts w:ascii="Times New Roman"/>
          <w:b w:val="false"/>
          <w:i w:val="false"/>
          <w:color w:val="000000"/>
          <w:sz w:val="28"/>
        </w:rPr>
        <w:t xml:space="preserve">N 296/26 </w:t>
      </w:r>
      <w:r>
        <w:rPr>
          <w:rFonts w:ascii="Times New Roman"/>
          <w:b w:val="false"/>
          <w:i w:val="false"/>
          <w:color w:val="ff0000"/>
          <w:sz w:val="28"/>
        </w:rPr>
        <w:t xml:space="preserve">(2010.01.01 бастап қолданысқа енеді); 2010.10.26 </w:t>
      </w:r>
      <w:r>
        <w:rPr>
          <w:rFonts w:ascii="Times New Roman"/>
          <w:b w:val="false"/>
          <w:i w:val="false"/>
          <w:color w:val="000000"/>
          <w:sz w:val="28"/>
        </w:rPr>
        <w:t>N 305/27</w:t>
      </w:r>
      <w:r>
        <w:rPr>
          <w:rFonts w:ascii="Times New Roman"/>
          <w:b w:val="false"/>
          <w:i w:val="false"/>
          <w:color w:val="ff0000"/>
          <w:sz w:val="28"/>
        </w:rPr>
        <w:t xml:space="preserve"> (2010.01.01 бастап қолданысқа енеді); 2010.11.23  </w:t>
      </w:r>
      <w:r>
        <w:rPr>
          <w:rFonts w:ascii="Times New Roman"/>
          <w:b w:val="false"/>
          <w:i w:val="false"/>
          <w:color w:val="000000"/>
          <w:sz w:val="28"/>
        </w:rPr>
        <w:t>N 317/28</w:t>
      </w:r>
      <w:r>
        <w:rPr>
          <w:rFonts w:ascii="Times New Roman"/>
          <w:b w:val="false"/>
          <w:i w:val="false"/>
          <w:color w:val="ff0000"/>
          <w:sz w:val="28"/>
        </w:rPr>
        <w:t xml:space="preserve"> (2010.01.01 бастап қолданысқа енеді); 2010.12.13 </w:t>
      </w:r>
      <w:r>
        <w:rPr>
          <w:rFonts w:ascii="Times New Roman"/>
          <w:b w:val="false"/>
          <w:i w:val="false"/>
          <w:color w:val="000000"/>
          <w:sz w:val="28"/>
        </w:rPr>
        <w:t>N 323/29</w:t>
      </w:r>
      <w:r>
        <w:rPr>
          <w:rFonts w:ascii="Times New Roman"/>
          <w:b w:val="false"/>
          <w:i w:val="false"/>
          <w:color w:val="ff0000"/>
          <w:sz w:val="28"/>
        </w:rPr>
        <w:t>  (2010.01.01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14. 2010 жылға ауылдық жерлерде жұмыс істейтін және мемлекеттік қызметшілерге жатпайтын денсаулық сақтау, әлеуметтік қамтамасыз ету, білім беру, спорт, мәдениет және мұрағаттық іс салаларындағы мамандарға қызметтің осы түрімен қалалық жағдайда айналысатын мамандардың ставкаларын салыстырғанда айлықақы мен тарифтік ставкаларды 25 пайызға көтеру сақталсын.</w:t>
      </w:r>
      <w:r>
        <w:br/>
      </w:r>
      <w:r>
        <w:rPr>
          <w:rFonts w:ascii="Times New Roman"/>
          <w:b w:val="false"/>
          <w:i w:val="false"/>
          <w:color w:val="000000"/>
          <w:sz w:val="28"/>
        </w:rPr>
        <w:t>
</w:t>
      </w:r>
      <w:r>
        <w:rPr>
          <w:rFonts w:ascii="Times New Roman"/>
          <w:b w:val="false"/>
          <w:i w:val="false"/>
          <w:color w:val="000000"/>
          <w:sz w:val="28"/>
        </w:rPr>
        <w:t>
      15. Осы шешім 2010 жылғы 1 қаңтардан бастап қолданысқа енеді.</w:t>
      </w:r>
      <w:r>
        <w:br/>
      </w:r>
      <w:r>
        <w:rPr>
          <w:rFonts w:ascii="Times New Roman"/>
          <w:b w:val="false"/>
          <w:i w:val="false"/>
          <w:color w:val="000000"/>
          <w:sz w:val="28"/>
        </w:rPr>
        <w:t>
</w:t>
      </w:r>
      <w:r>
        <w:rPr>
          <w:rFonts w:ascii="Times New Roman"/>
          <w:b w:val="false"/>
          <w:i w:val="false"/>
          <w:color w:val="000000"/>
          <w:sz w:val="28"/>
        </w:rPr>
        <w:t>
      16. Осы шешімнің орындалуын бақылау облыстық мәслихаттың экономика және бюджет жөніндегі тұрақты комиссиясына жүктелсін.</w:t>
      </w:r>
    </w:p>
    <w:bookmarkEnd w:id="1"/>
    <w:p>
      <w:pPr>
        <w:spacing w:after="0"/>
        <w:ind w:left="0"/>
        <w:jc w:val="both"/>
      </w:pPr>
      <w:r>
        <w:rPr>
          <w:rFonts w:ascii="Times New Roman"/>
          <w:b w:val="false"/>
          <w:i/>
          <w:color w:val="000000"/>
          <w:sz w:val="28"/>
        </w:rPr>
        <w:t>      Сессия төрағасы                            Ю. Әлекпаров</w:t>
      </w:r>
    </w:p>
    <w:p>
      <w:pPr>
        <w:spacing w:after="0"/>
        <w:ind w:left="0"/>
        <w:jc w:val="both"/>
      </w:pPr>
      <w:r>
        <w:rPr>
          <w:rFonts w:ascii="Times New Roman"/>
          <w:b w:val="false"/>
          <w:i/>
          <w:color w:val="000000"/>
          <w:sz w:val="28"/>
        </w:rPr>
        <w:t>      Облыстық мәслихаттың хатшысы               Р. Гафуров</w:t>
      </w:r>
    </w:p>
    <w:bookmarkStart w:name="z18" w:id="2"/>
    <w:p>
      <w:pPr>
        <w:spacing w:after="0"/>
        <w:ind w:left="0"/>
        <w:jc w:val="both"/>
      </w:pPr>
      <w:r>
        <w:rPr>
          <w:rFonts w:ascii="Times New Roman"/>
          <w:b w:val="false"/>
          <w:i w:val="false"/>
          <w:color w:val="000000"/>
          <w:sz w:val="28"/>
        </w:rPr>
        <w:t xml:space="preserve">
Павлодар облыстық мәслихатының   </w:t>
      </w:r>
      <w:r>
        <w:br/>
      </w:r>
      <w:r>
        <w:rPr>
          <w:rFonts w:ascii="Times New Roman"/>
          <w:b w:val="false"/>
          <w:i w:val="false"/>
          <w:color w:val="000000"/>
          <w:sz w:val="28"/>
        </w:rPr>
        <w:t>
(IV сайланған XXI сессиясы) 2009 жылғы</w:t>
      </w:r>
      <w:r>
        <w:br/>
      </w:r>
      <w:r>
        <w:rPr>
          <w:rFonts w:ascii="Times New Roman"/>
          <w:b w:val="false"/>
          <w:i w:val="false"/>
          <w:color w:val="000000"/>
          <w:sz w:val="28"/>
        </w:rPr>
        <w:t xml:space="preserve">
22 желтоқсандағы N 259/21 шешiмiне </w:t>
      </w:r>
      <w:r>
        <w:br/>
      </w:r>
      <w:r>
        <w:rPr>
          <w:rFonts w:ascii="Times New Roman"/>
          <w:b w:val="false"/>
          <w:i w:val="false"/>
          <w:color w:val="000000"/>
          <w:sz w:val="28"/>
        </w:rPr>
        <w:t xml:space="preserve">
1-қосымша             </w:t>
      </w:r>
    </w:p>
    <w:bookmarkEnd w:id="2"/>
    <w:p>
      <w:pPr>
        <w:spacing w:after="0"/>
        <w:ind w:left="0"/>
        <w:jc w:val="left"/>
      </w:pPr>
      <w:r>
        <w:rPr>
          <w:rFonts w:ascii="Times New Roman"/>
          <w:b/>
          <w:i w:val="false"/>
          <w:color w:val="000000"/>
        </w:rPr>
        <w:t xml:space="preserve"> 2010 жылға арналған облыстық бюджет</w:t>
      </w:r>
    </w:p>
    <w:p>
      <w:pPr>
        <w:spacing w:after="0"/>
        <w:ind w:left="0"/>
        <w:jc w:val="both"/>
      </w:pPr>
      <w:r>
        <w:rPr>
          <w:rFonts w:ascii="Times New Roman"/>
          <w:b w:val="false"/>
          <w:i w:val="false"/>
          <w:color w:val="ff0000"/>
          <w:sz w:val="28"/>
        </w:rPr>
        <w:t xml:space="preserve">      Ескерту. 1-қосымша жаңа редакцияда - Павлодар облыстық мәслихатының 2010.12.13 </w:t>
      </w:r>
      <w:r>
        <w:rPr>
          <w:rFonts w:ascii="Times New Roman"/>
          <w:b w:val="false"/>
          <w:i w:val="false"/>
          <w:color w:val="ff0000"/>
          <w:sz w:val="28"/>
        </w:rPr>
        <w:t>N 323/29</w:t>
      </w:r>
      <w:r>
        <w:rPr>
          <w:rFonts w:ascii="Times New Roman"/>
          <w:b w:val="false"/>
          <w:i w:val="false"/>
          <w:color w:val="ff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
        <w:gridCol w:w="508"/>
        <w:gridCol w:w="358"/>
        <w:gridCol w:w="8795"/>
        <w:gridCol w:w="2941"/>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67 896 259</w:t>
            </w:r>
          </w:p>
        </w:tc>
      </w:tr>
      <w:tr>
        <w:trPr>
          <w:trHeight w:val="28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12 400 162</w:t>
            </w:r>
          </w:p>
        </w:tc>
      </w:tr>
      <w:tr>
        <w:trPr>
          <w:trHeight w:val="28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1 285 850</w:t>
            </w:r>
          </w:p>
        </w:tc>
      </w:tr>
      <w:tr>
        <w:trPr>
          <w:trHeight w:val="28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1 285 850</w:t>
            </w:r>
          </w:p>
        </w:tc>
      </w:tr>
      <w:tr>
        <w:trPr>
          <w:trHeight w:val="28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5 793 149</w:t>
            </w:r>
          </w:p>
        </w:tc>
      </w:tr>
      <w:tr>
        <w:trPr>
          <w:trHeight w:val="28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5 793 149</w:t>
            </w:r>
          </w:p>
        </w:tc>
      </w:tr>
      <w:tr>
        <w:trPr>
          <w:trHeight w:val="60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5 321 163</w:t>
            </w:r>
          </w:p>
        </w:tc>
      </w:tr>
      <w:tr>
        <w:trPr>
          <w:trHeight w:val="31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5 321 163</w:t>
            </w:r>
          </w:p>
        </w:tc>
      </w:tr>
      <w:tr>
        <w:trPr>
          <w:trHeight w:val="28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351 020</w:t>
            </w:r>
          </w:p>
        </w:tc>
      </w:tr>
      <w:tr>
        <w:trPr>
          <w:trHeight w:val="28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90 519</w:t>
            </w:r>
          </w:p>
        </w:tc>
      </w:tr>
      <w:tr>
        <w:trPr>
          <w:trHeight w:val="3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кәсiпорындардың таза кiрiсi бөлiгiнiң түсiмдерi</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9 175</w:t>
            </w:r>
          </w:p>
        </w:tc>
      </w:tr>
      <w:tr>
        <w:trPr>
          <w:trHeight w:val="3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меншiктегi заңды тұлғаларға қатысу үлесiне кiрiстер</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r>
      <w:tr>
        <w:trPr>
          <w:trHeight w:val="31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30 006</w:t>
            </w:r>
          </w:p>
        </w:tc>
      </w:tr>
      <w:tr>
        <w:trPr>
          <w:trHeight w:val="3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кредиттер бойынша сыйақылар</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50 600</w:t>
            </w:r>
          </w:p>
        </w:tc>
      </w:tr>
      <w:tr>
        <w:trPr>
          <w:trHeight w:val="9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87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44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147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28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259 560</w:t>
            </w:r>
          </w:p>
        </w:tc>
      </w:tr>
      <w:tr>
        <w:trPr>
          <w:trHeight w:val="28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259 560</w:t>
            </w:r>
          </w:p>
        </w:tc>
      </w:tr>
      <w:tr>
        <w:trPr>
          <w:trHeight w:val="31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60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түсiмдерi</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55 144 477</w:t>
            </w:r>
          </w:p>
        </w:tc>
      </w:tr>
      <w:tr>
        <w:trPr>
          <w:trHeight w:val="60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14 300 294</w:t>
            </w:r>
          </w:p>
        </w:tc>
      </w:tr>
      <w:tr>
        <w:trPr>
          <w:trHeight w:val="31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14 300 294</w:t>
            </w:r>
          </w:p>
        </w:tc>
      </w:tr>
      <w:tr>
        <w:trPr>
          <w:trHeight w:val="58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40 844 183</w:t>
            </w:r>
          </w:p>
        </w:tc>
      </w:tr>
      <w:tr>
        <w:trPr>
          <w:trHeight w:val="31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40 844 183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497"/>
        <w:gridCol w:w="534"/>
        <w:gridCol w:w="540"/>
        <w:gridCol w:w="8016"/>
        <w:gridCol w:w="2856"/>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67 832 622</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1 609 376</w:t>
            </w:r>
          </w:p>
        </w:tc>
      </w:tr>
      <w:tr>
        <w:trPr>
          <w:trHeight w:val="5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1 385 822</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48 215</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47 648</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1 337 607</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604 059</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144 200</w:t>
            </w:r>
          </w:p>
        </w:tc>
      </w:tr>
      <w:tr>
        <w:trPr>
          <w:trHeight w:val="9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469 848</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108 000</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90 899</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90 899</w:t>
            </w:r>
          </w:p>
        </w:tc>
      </w:tr>
      <w:tr>
        <w:trPr>
          <w:trHeight w:val="6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81 713</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6 186</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132 655</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132 655</w:t>
            </w:r>
          </w:p>
        </w:tc>
      </w:tr>
      <w:tr>
        <w:trPr>
          <w:trHeight w:val="9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132 655</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109 615</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66 233</w:t>
            </w:r>
          </w:p>
        </w:tc>
      </w:tr>
      <w:tr>
        <w:trPr>
          <w:trHeight w:val="9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66 233</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15 423</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50 810</w:t>
            </w:r>
          </w:p>
        </w:tc>
      </w:tr>
      <w:tr>
        <w:trPr>
          <w:trHeight w:val="3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43 382</w:t>
            </w:r>
          </w:p>
        </w:tc>
      </w:tr>
      <w:tr>
        <w:trPr>
          <w:trHeight w:val="9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43 382</w:t>
            </w:r>
          </w:p>
        </w:tc>
      </w:tr>
      <w:tr>
        <w:trPr>
          <w:trHeight w:val="12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35 460</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7 922</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3 073 251</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3 073 251</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3 073 251</w:t>
            </w:r>
          </w:p>
        </w:tc>
      </w:tr>
      <w:tr>
        <w:trPr>
          <w:trHeight w:val="8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2 660 278</w:t>
            </w:r>
          </w:p>
        </w:tc>
      </w:tr>
      <w:tr>
        <w:trPr>
          <w:trHeight w:val="8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66 123</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1 908</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169 480</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оқшалау, бейімдеуді және оңалтуды ұйымдастыру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17 506</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31 653</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30 848</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2 402</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тәртiптi сақтау және қауiпсiздiктi қамтамасыз етуге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91 890</w:t>
            </w:r>
          </w:p>
        </w:tc>
      </w:tr>
      <w:tr>
        <w:trPr>
          <w:trHeight w:val="8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полициясының қосымша штаттық санын материалдық-техникалық жарақтандыру және ұстау, оралмандарды құжаттандыру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r>
      <w:tr>
        <w:trPr>
          <w:trHeight w:val="8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10 132 582</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619 785</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619 785</w:t>
            </w:r>
          </w:p>
        </w:tc>
      </w:tr>
      <w:tr>
        <w:trPr>
          <w:trHeight w:val="11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619 785</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3 542 604</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1 129 855</w:t>
            </w:r>
          </w:p>
        </w:tc>
      </w:tr>
      <w:tr>
        <w:trPr>
          <w:trHeight w:val="6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916 773</w:t>
            </w:r>
          </w:p>
        </w:tc>
      </w:tr>
      <w:tr>
        <w:trPr>
          <w:trHeight w:val="6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213 082</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2 412 749</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701 454</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1 012 619</w:t>
            </w:r>
          </w:p>
        </w:tc>
      </w:tr>
      <w:tr>
        <w:trPr>
          <w:trHeight w:val="8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405 782</w:t>
            </w:r>
          </w:p>
        </w:tc>
      </w:tr>
      <w:tr>
        <w:trPr>
          <w:trHeight w:val="14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143 395</w:t>
            </w:r>
          </w:p>
        </w:tc>
      </w:tr>
      <w:tr>
        <w:trPr>
          <w:trHeight w:val="14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149 499</w:t>
            </w:r>
          </w:p>
        </w:tc>
      </w:tr>
      <w:tr>
        <w:trPr>
          <w:trHeight w:val="3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кәсiптiк, орта бiлiмнен кейiнгi бiлiм беру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2 527 481</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151 836</w:t>
            </w:r>
          </w:p>
        </w:tc>
      </w:tr>
      <w:tr>
        <w:trPr>
          <w:trHeight w:val="79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151 836</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2 375 645</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2 302 896</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72 749</w:t>
            </w:r>
          </w:p>
        </w:tc>
      </w:tr>
      <w:tr>
        <w:trPr>
          <w:trHeight w:val="3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бiлiктiлiктерiн арттыру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536 341</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30 005</w:t>
            </w:r>
          </w:p>
        </w:tc>
      </w:tr>
      <w:tr>
        <w:trPr>
          <w:trHeight w:val="3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30 005</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6 032</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6 032</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500 304</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87 357</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412 947</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2 906 371</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1 768 436</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55 403</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22 926</w:t>
            </w:r>
          </w:p>
        </w:tc>
      </w:tr>
      <w:tr>
        <w:trPr>
          <w:trHeight w:val="8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39 250</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221 121</w:t>
            </w:r>
          </w:p>
        </w:tc>
      </w:tr>
      <w:tr>
        <w:trPr>
          <w:trHeight w:val="8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278 867</w:t>
            </w:r>
          </w:p>
        </w:tc>
      </w:tr>
      <w:tr>
        <w:trPr>
          <w:trHeight w:val="8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94 726</w:t>
            </w:r>
          </w:p>
        </w:tc>
      </w:tr>
      <w:tr>
        <w:trPr>
          <w:trHeight w:val="14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стратегиясының шеңберінде білім беру объектілерін күрделі, ағымдағы жөндеуге республикалық бюджеттен аудандардың (облыстық маңызы бар қалалардың) бюджеттеріне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307 326</w:t>
            </w:r>
          </w:p>
        </w:tc>
      </w:tr>
      <w:tr>
        <w:trPr>
          <w:trHeight w:val="14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стратегиясының шеңберінде білім беру объектілерін күрделі, ағымдағы жөндеуге облыстық бюджеттен аудандардың (облыстық маңызы бар қалалардың) бюджеттеріне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121 727</w:t>
            </w:r>
          </w:p>
        </w:tc>
      </w:tr>
      <w:tr>
        <w:trPr>
          <w:trHeight w:val="20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республикалық бюджеттен бөлінетін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58 185</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544 905</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1 137 935</w:t>
            </w:r>
          </w:p>
        </w:tc>
      </w:tr>
      <w:tr>
        <w:trPr>
          <w:trHeight w:val="8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республикалық бюджеттен (облыстық маңызы бар қалалар) бюджеттеріне берілетін нысаналы даму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613 152</w:t>
            </w:r>
          </w:p>
        </w:tc>
      </w:tr>
      <w:tr>
        <w:trPr>
          <w:trHeight w:val="8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облыстық бюджеттен аудандар (облыстық маңызы бар қалалар) бюджеттеріне берілетін нысаналы даму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326 130</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198 653</w:t>
            </w:r>
          </w:p>
        </w:tc>
      </w:tr>
      <w:tr>
        <w:trPr>
          <w:trHeight w:val="3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11 915 200</w:t>
            </w:r>
          </w:p>
        </w:tc>
      </w:tr>
      <w:tr>
        <w:trPr>
          <w:trHeight w:val="3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74 631</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74 631</w:t>
            </w:r>
          </w:p>
        </w:tc>
      </w:tr>
      <w:tr>
        <w:trPr>
          <w:trHeight w:val="14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медициналық көмекті қоспағанда, бастапқы медициналық-санитарлық көмек және денсаулық сақтау ұйымдарының мамандарын жіберу бойынша стационарлық медициналық көмек көрсету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74 631</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338 667</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338 667</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147 565</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106 330</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83 943</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r>
      <w:tr>
        <w:trPr>
          <w:trHeight w:val="3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3 560 879</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3 560 879</w:t>
            </w:r>
          </w:p>
        </w:tc>
      </w:tr>
      <w:tr>
        <w:trPr>
          <w:trHeight w:val="11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2 847 574</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67 751</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256 787</w:t>
            </w:r>
          </w:p>
        </w:tc>
      </w:tr>
      <w:tr>
        <w:trPr>
          <w:trHeight w:val="12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Бүйрегі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54 777</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145 712</w:t>
            </w:r>
          </w:p>
        </w:tc>
      </w:tr>
      <w:tr>
        <w:trPr>
          <w:trHeight w:val="8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түрде сатып алу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166 048</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22 230</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4 213 110</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4 213 110</w:t>
            </w:r>
          </w:p>
        </w:tc>
      </w:tr>
      <w:tr>
        <w:trPr>
          <w:trHeight w:val="8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есебінен көрсетілетін медициналық көмекті қоспағанда, халыққа амбулаторлық-емханалық көмек көрсету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3 660 660</w:t>
            </w:r>
          </w:p>
        </w:tc>
      </w:tr>
      <w:tr>
        <w:trPr>
          <w:trHeight w:val="8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552 450</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көмектің басқа түрлері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760 929</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760 929</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732 450</w:t>
            </w:r>
          </w:p>
        </w:tc>
      </w:tr>
      <w:tr>
        <w:trPr>
          <w:trHeight w:val="3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28 479</w:t>
            </w:r>
          </w:p>
        </w:tc>
      </w:tr>
      <w:tr>
        <w:trPr>
          <w:trHeight w:val="3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2 966 984</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1 844 274</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86 183</w:t>
            </w:r>
          </w:p>
        </w:tc>
      </w:tr>
      <w:tr>
        <w:trPr>
          <w:trHeight w:val="8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ағымдағы жөндеу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392 760</w:t>
            </w:r>
          </w:p>
        </w:tc>
      </w:tr>
      <w:tr>
        <w:trPr>
          <w:trHeight w:val="6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48 933</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63 707</w:t>
            </w:r>
          </w:p>
        </w:tc>
      </w:tr>
      <w:tr>
        <w:trPr>
          <w:trHeight w:val="6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5 211</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10 422</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375 234</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861 824</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1 122 710</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1 122 710</w:t>
            </w:r>
          </w:p>
        </w:tc>
      </w:tr>
      <w:tr>
        <w:trPr>
          <w:trHeight w:val="3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2 716 630</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1 569 320</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846 302</w:t>
            </w:r>
          </w:p>
        </w:tc>
      </w:tr>
      <w:tr>
        <w:trPr>
          <w:trHeight w:val="8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285 144</w:t>
            </w:r>
          </w:p>
        </w:tc>
      </w:tr>
      <w:tr>
        <w:trPr>
          <w:trHeight w:val="11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61 936</w:t>
            </w:r>
          </w:p>
        </w:tc>
      </w:tr>
      <w:tr>
        <w:trPr>
          <w:trHeight w:val="9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368 263</w:t>
            </w:r>
          </w:p>
        </w:tc>
      </w:tr>
      <w:tr>
        <w:trPr>
          <w:trHeight w:val="5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55 466</w:t>
            </w:r>
          </w:p>
        </w:tc>
      </w:tr>
      <w:tr>
        <w:trPr>
          <w:trHeight w:val="8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75 493</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623 018</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622 606</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755 444</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755 444</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106 983</w:t>
            </w:r>
          </w:p>
        </w:tc>
      </w:tr>
      <w:tr>
        <w:trPr>
          <w:trHeight w:val="9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240 000</w:t>
            </w:r>
          </w:p>
        </w:tc>
      </w:tr>
      <w:tr>
        <w:trPr>
          <w:trHeight w:val="291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шығыстарды төлеуді қамтамасыз етуге берілетін республикалық бюджеттен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7 914</w:t>
            </w:r>
          </w:p>
        </w:tc>
      </w:tr>
      <w:tr>
        <w:trPr>
          <w:trHeight w:val="42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республикалық бюджеттен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205 003</w:t>
            </w:r>
          </w:p>
        </w:tc>
      </w:tr>
      <w:tr>
        <w:trPr>
          <w:trHeight w:val="42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облыстық бюджеттен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53 950</w:t>
            </w:r>
          </w:p>
        </w:tc>
      </w:tr>
      <w:tr>
        <w:trPr>
          <w:trHeight w:val="8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бюджеттерге атаулы әлеуметтік мемлекеттік көмек көрсетуді төлеуге ағымдығы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76 568</w:t>
            </w:r>
          </w:p>
        </w:tc>
      </w:tr>
      <w:tr>
        <w:trPr>
          <w:trHeight w:val="8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бюджеттерге табысы 18 жасқа дейінгі балаларға мемлекеттік жәрдемақылар төлеуге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65 026</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391 866</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391 866</w:t>
            </w:r>
          </w:p>
        </w:tc>
      </w:tr>
      <w:tr>
        <w:trPr>
          <w:trHeight w:val="11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59 833</w:t>
            </w:r>
          </w:p>
        </w:tc>
      </w:tr>
      <w:tr>
        <w:trPr>
          <w:trHeight w:val="9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әлеуметтiк қамсыздандыру объектілерін күрделі, ағымдағы жөндеу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119 020</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8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26 283</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186 644</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4 058 037</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1 830 000</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1 830 000</w:t>
            </w:r>
          </w:p>
        </w:tc>
      </w:tr>
      <w:tr>
        <w:trPr>
          <w:trHeight w:val="11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w:t>
            </w:r>
          </w:p>
        </w:tc>
      </w:tr>
      <w:tr>
        <w:trPr>
          <w:trHeight w:val="11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облыстық бюджеттен берілетін нысаналы даму трансферттері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164 000</w:t>
            </w:r>
          </w:p>
        </w:tc>
      </w:tr>
      <w:tr>
        <w:trPr>
          <w:trHeight w:val="11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2 228 037</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390 000</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390 000</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1 838 037</w:t>
            </w:r>
          </w:p>
        </w:tc>
      </w:tr>
      <w:tr>
        <w:trPr>
          <w:trHeight w:val="8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26 548</w:t>
            </w:r>
          </w:p>
        </w:tc>
      </w:tr>
      <w:tr>
        <w:trPr>
          <w:trHeight w:val="17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республикалық бюджеттен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654 616</w:t>
            </w:r>
          </w:p>
        </w:tc>
      </w:tr>
      <w:tr>
        <w:trPr>
          <w:trHeight w:val="17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облыстық бюджеттен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507 880</w:t>
            </w:r>
          </w:p>
        </w:tc>
      </w:tr>
      <w:tr>
        <w:trPr>
          <w:trHeight w:val="171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республикалық бюджеттен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648 993</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3 083 653</w:t>
            </w:r>
          </w:p>
        </w:tc>
      </w:tr>
      <w:tr>
        <w:trPr>
          <w:trHeight w:val="3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696 557</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696 557</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32 536</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303 813</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166 123</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165 085</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29 000</w:t>
            </w:r>
          </w:p>
        </w:tc>
      </w:tr>
      <w:tr>
        <w:trPr>
          <w:trHeight w:val="3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826 379</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826 379</w:t>
            </w:r>
          </w:p>
        </w:tc>
      </w:tr>
      <w:tr>
        <w:trPr>
          <w:trHeight w:val="8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34 643</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47 353</w:t>
            </w:r>
          </w:p>
        </w:tc>
      </w:tr>
      <w:tr>
        <w:trPr>
          <w:trHeight w:val="11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744 383</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466 601</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155 351</w:t>
            </w:r>
          </w:p>
        </w:tc>
      </w:tr>
      <w:tr>
        <w:trPr>
          <w:trHeight w:val="6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19 056</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86 295</w:t>
            </w:r>
          </w:p>
        </w:tc>
      </w:tr>
      <w:tr>
        <w:trPr>
          <w:trHeight w:val="8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ағымдағы жөндеу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74 201</w:t>
            </w:r>
          </w:p>
        </w:tc>
      </w:tr>
      <w:tr>
        <w:trPr>
          <w:trHeight w:val="3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74 201</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198 358</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80 510</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 жүргізу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117 848</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38 691</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23 487</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14 868</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11 608</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11 608</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11 608</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1 082 508</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435 279</w:t>
            </w:r>
          </w:p>
        </w:tc>
      </w:tr>
      <w:tr>
        <w:trPr>
          <w:trHeight w:val="8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ағымдағы жөндеу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139 020</w:t>
            </w:r>
          </w:p>
        </w:tc>
      </w:tr>
      <w:tr>
        <w:trPr>
          <w:trHeight w:val="14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спорт объектілерін күрделі, ағымдағы жөндеуге республикалық бюджеттен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196 790</w:t>
            </w:r>
          </w:p>
        </w:tc>
      </w:tr>
      <w:tr>
        <w:trPr>
          <w:trHeight w:val="14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спорт объектілерін күрделі, ағымдағы жөндеуге облыстық бюджеттен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99 469</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568 571</w:t>
            </w:r>
          </w:p>
        </w:tc>
      </w:tr>
      <w:tr>
        <w:trPr>
          <w:trHeight w:val="8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ағымдағы жөндеу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414 678</w:t>
            </w:r>
          </w:p>
        </w:tc>
      </w:tr>
      <w:tr>
        <w:trPr>
          <w:trHeight w:val="14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ағымдағы жөндеуге республикалық бюджеттен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92 527</w:t>
            </w:r>
          </w:p>
        </w:tc>
      </w:tr>
      <w:tr>
        <w:trPr>
          <w:trHeight w:val="14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ағымдағы жөндеуге облыстық бюджеттен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61 366</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78 658</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41 295</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37 363</w:t>
            </w:r>
          </w:p>
        </w:tc>
      </w:tr>
      <w:tr>
        <w:trPr>
          <w:trHeight w:val="3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610 600</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610 600</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610 600</w:t>
            </w:r>
          </w:p>
        </w:tc>
      </w:tr>
      <w:tr>
        <w:trPr>
          <w:trHeight w:val="8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610 600</w:t>
            </w:r>
          </w:p>
        </w:tc>
      </w:tr>
      <w:tr>
        <w:trPr>
          <w:trHeight w:val="8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5 284 306</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1 278 779</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1 224 770</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55 707</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71 344</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103 864</w:t>
            </w:r>
          </w:p>
        </w:tc>
      </w:tr>
      <w:tr>
        <w:trPr>
          <w:trHeight w:val="6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87 983</w:t>
            </w:r>
          </w:p>
        </w:tc>
      </w:tr>
      <w:tr>
        <w:trPr>
          <w:trHeight w:val="6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89 884</w:t>
            </w:r>
          </w:p>
        </w:tc>
      </w:tr>
      <w:tr>
        <w:trPr>
          <w:trHeight w:val="9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815 788</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54 009</w:t>
            </w:r>
          </w:p>
        </w:tc>
      </w:tr>
      <w:tr>
        <w:trPr>
          <w:trHeight w:val="12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54 009</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2 071 060</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102 715</w:t>
            </w:r>
          </w:p>
        </w:tc>
      </w:tr>
      <w:tr>
        <w:trPr>
          <w:trHeight w:val="11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102 715</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1 968 345</w:t>
            </w:r>
          </w:p>
        </w:tc>
      </w:tr>
      <w:tr>
        <w:trPr>
          <w:trHeight w:val="8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1 968 345</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121 723</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121 723</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121 723</w:t>
            </w:r>
          </w:p>
        </w:tc>
      </w:tr>
      <w:tr>
        <w:trPr>
          <w:trHeight w:val="3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308 928</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308 928</w:t>
            </w:r>
          </w:p>
        </w:tc>
      </w:tr>
      <w:tr>
        <w:trPr>
          <w:trHeight w:val="6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60 884</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248 044</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28 643</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28 643</w:t>
            </w:r>
          </w:p>
        </w:tc>
      </w:tr>
      <w:tr>
        <w:trPr>
          <w:trHeight w:val="6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28 643</w:t>
            </w:r>
          </w:p>
        </w:tc>
      </w:tr>
      <w:tr>
        <w:trPr>
          <w:trHeight w:val="8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1 475 173</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1 332 091</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976 947</w:t>
            </w:r>
          </w:p>
        </w:tc>
      </w:tr>
      <w:tr>
        <w:trPr>
          <w:trHeight w:val="9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167 093</w:t>
            </w:r>
          </w:p>
        </w:tc>
      </w:tr>
      <w:tr>
        <w:trPr>
          <w:trHeight w:val="11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ветеринария саласындағы жергілікті атқарушы органдардың бөлімшелерін ұстауға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184 669</w:t>
            </w:r>
          </w:p>
        </w:tc>
      </w:tr>
      <w:tr>
        <w:trPr>
          <w:trHeight w:val="5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пунктіне ветеринариялық препараттарды тасымалдау бойынша қызмет көрсету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3 382</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143 082</w:t>
            </w:r>
          </w:p>
        </w:tc>
      </w:tr>
      <w:tr>
        <w:trPr>
          <w:trHeight w:val="17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республикалық бюджеттен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97 797</w:t>
            </w:r>
          </w:p>
        </w:tc>
      </w:tr>
      <w:tr>
        <w:trPr>
          <w:trHeight w:val="17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облыстық бюджеттен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45 285</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97 776</w:t>
            </w:r>
          </w:p>
        </w:tc>
      </w:tr>
      <w:tr>
        <w:trPr>
          <w:trHeight w:val="3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қызметi</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97 776</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31 309</w:t>
            </w:r>
          </w:p>
        </w:tc>
      </w:tr>
      <w:tr>
        <w:trPr>
          <w:trHeight w:val="8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31 016</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33 989</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33 989</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32 478</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31 978</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2 551 809</w:t>
            </w:r>
          </w:p>
        </w:tc>
      </w:tr>
      <w:tr>
        <w:trPr>
          <w:trHeight w:val="3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1 215 783</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1 215 783</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1 055 783</w:t>
            </w:r>
          </w:p>
        </w:tc>
      </w:tr>
      <w:tr>
        <w:trPr>
          <w:trHeight w:val="8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12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6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1 336 026</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1 336 026</w:t>
            </w:r>
          </w:p>
        </w:tc>
      </w:tr>
      <w:tr>
        <w:trPr>
          <w:trHeight w:val="6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34 758</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97 000</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демеу қаржыландыру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58 352</w:t>
            </w:r>
          </w:p>
        </w:tc>
      </w:tr>
      <w:tr>
        <w:trPr>
          <w:trHeight w:val="111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жолдарын, қала және елді-мекендер көшелерін жөндеу және ұстау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395 723</w:t>
            </w:r>
          </w:p>
        </w:tc>
      </w:tr>
      <w:tr>
        <w:trPr>
          <w:trHeight w:val="17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республикалық бюджеттен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492 164</w:t>
            </w:r>
          </w:p>
        </w:tc>
      </w:tr>
      <w:tr>
        <w:trPr>
          <w:trHeight w:val="17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облыстық бюджеттен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258 029</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885 180</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қызметтердi реттеу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56 038</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56 038</w:t>
            </w:r>
          </w:p>
        </w:tc>
      </w:tr>
      <w:tr>
        <w:trPr>
          <w:trHeight w:val="8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56 038</w:t>
            </w:r>
          </w:p>
        </w:tc>
      </w:tr>
      <w:tr>
        <w:trPr>
          <w:trHeight w:val="3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829 142</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156 770</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156 770</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3 572</w:t>
            </w:r>
          </w:p>
        </w:tc>
      </w:tr>
      <w:tr>
        <w:trPr>
          <w:trHeight w:val="14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3 572</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443 200</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p>
        </w:tc>
      </w:tr>
      <w:tr>
        <w:trPr>
          <w:trHeight w:val="6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300 313</w:t>
            </w:r>
          </w:p>
        </w:tc>
      </w:tr>
      <w:tr>
        <w:trPr>
          <w:trHeight w:val="9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93 848</w:t>
            </w:r>
          </w:p>
        </w:tc>
      </w:tr>
      <w:tr>
        <w:trPr>
          <w:trHeight w:val="6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 жүргізуді сервистік қолдау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37 539</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225 600</w:t>
            </w:r>
          </w:p>
        </w:tc>
      </w:tr>
      <w:tr>
        <w:trPr>
          <w:trHeight w:val="6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225 600</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29 619</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29 619</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29 619</w:t>
            </w:r>
          </w:p>
        </w:tc>
      </w:tr>
      <w:tr>
        <w:trPr>
          <w:trHeight w:val="8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29 619</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21 674 988</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21 674 988</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21 674 988</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12 133 372</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129 923</w:t>
            </w:r>
          </w:p>
        </w:tc>
      </w:tr>
      <w:tr>
        <w:trPr>
          <w:trHeight w:val="6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r>
      <w:tr>
        <w:trPr>
          <w:trHeight w:val="11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7 566 860</w:t>
            </w:r>
          </w:p>
        </w:tc>
      </w:tr>
      <w:tr>
        <w:trPr>
          <w:trHeight w:val="231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9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1 792 683</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-325 825</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642 736</w:t>
            </w:r>
          </w:p>
        </w:tc>
      </w:tr>
      <w:tr>
        <w:trPr>
          <w:trHeight w:val="3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325 000</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325 000</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325 000</w:t>
            </w:r>
          </w:p>
        </w:tc>
      </w:tr>
      <w:tr>
        <w:trPr>
          <w:trHeight w:val="8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325 000</w:t>
            </w:r>
          </w:p>
        </w:tc>
      </w:tr>
      <w:tr>
        <w:trPr>
          <w:trHeight w:val="8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әлемін қорғау, жер қатынастары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217 736</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217 736</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217 736</w:t>
            </w:r>
          </w:p>
        </w:tc>
      </w:tr>
      <w:tr>
        <w:trPr>
          <w:trHeight w:val="9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217 736</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бәсекелестiктi қорғау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8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968 561</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968 561</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бюджеттiк кредиттердi өтеу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968 561</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178 432</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178 432</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178 432</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178 432</w:t>
            </w:r>
          </w:p>
        </w:tc>
      </w:tr>
      <w:tr>
        <w:trPr>
          <w:trHeight w:val="6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178 432</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178 432</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(ПРОФИЦИТI)</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211 030</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(ПРОФИЦИТIН ПАЙДАЛАНУ)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-211 030</w:t>
            </w:r>
          </w:p>
        </w:tc>
      </w:tr>
    </w:tbl>
    <w:bookmarkStart w:name="z19" w:id="3"/>
    <w:p>
      <w:pPr>
        <w:spacing w:after="0"/>
        <w:ind w:left="0"/>
        <w:jc w:val="both"/>
      </w:pPr>
      <w:r>
        <w:rPr>
          <w:rFonts w:ascii="Times New Roman"/>
          <w:b w:val="false"/>
          <w:i w:val="false"/>
          <w:color w:val="000000"/>
          <w:sz w:val="28"/>
        </w:rPr>
        <w:t xml:space="preserve">
Павлодар облыстық мәслихатының   </w:t>
      </w:r>
      <w:r>
        <w:br/>
      </w:r>
      <w:r>
        <w:rPr>
          <w:rFonts w:ascii="Times New Roman"/>
          <w:b w:val="false"/>
          <w:i w:val="false"/>
          <w:color w:val="000000"/>
          <w:sz w:val="28"/>
        </w:rPr>
        <w:t>
(IV сайланған XXI сессиясы) 2009 жылғы</w:t>
      </w:r>
      <w:r>
        <w:br/>
      </w:r>
      <w:r>
        <w:rPr>
          <w:rFonts w:ascii="Times New Roman"/>
          <w:b w:val="false"/>
          <w:i w:val="false"/>
          <w:color w:val="000000"/>
          <w:sz w:val="28"/>
        </w:rPr>
        <w:t xml:space="preserve">
22 желтоқсандағы N 259/21 шешiмiне </w:t>
      </w:r>
      <w:r>
        <w:br/>
      </w:r>
      <w:r>
        <w:rPr>
          <w:rFonts w:ascii="Times New Roman"/>
          <w:b w:val="false"/>
          <w:i w:val="false"/>
          <w:color w:val="000000"/>
          <w:sz w:val="28"/>
        </w:rPr>
        <w:t xml:space="preserve">
2-қосымша             </w:t>
      </w:r>
    </w:p>
    <w:bookmarkEnd w:id="3"/>
    <w:p>
      <w:pPr>
        <w:spacing w:after="0"/>
        <w:ind w:left="0"/>
        <w:jc w:val="left"/>
      </w:pPr>
      <w:r>
        <w:rPr>
          <w:rFonts w:ascii="Times New Roman"/>
          <w:b/>
          <w:i w:val="false"/>
          <w:color w:val="000000"/>
        </w:rPr>
        <w:t xml:space="preserve"> 2011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418"/>
        <w:gridCol w:w="354"/>
        <w:gridCol w:w="8014"/>
        <w:gridCol w:w="3291"/>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39 163 303</w:t>
            </w:r>
          </w:p>
        </w:tc>
      </w:tr>
      <w:tr>
        <w:trPr>
          <w:trHeight w:val="28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14 228 985</w:t>
            </w:r>
          </w:p>
        </w:tc>
      </w:tr>
      <w:tr>
        <w:trPr>
          <w:trHeight w:val="28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9 655 172</w:t>
            </w:r>
          </w:p>
        </w:tc>
      </w:tr>
      <w:tr>
        <w:trPr>
          <w:trHeight w:val="28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9 655 172</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4 573 813</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4 573 813</w:t>
            </w:r>
          </w:p>
        </w:tc>
      </w:tr>
      <w:tr>
        <w:trPr>
          <w:trHeight w:val="28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497 574</w:t>
            </w:r>
          </w:p>
        </w:tc>
      </w:tr>
      <w:tr>
        <w:trPr>
          <w:trHeight w:val="28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меншiгiнен түсетiн түсiмдер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50 846</w:t>
            </w:r>
          </w:p>
        </w:tc>
      </w:tr>
      <w:tr>
        <w:trPr>
          <w:trHeight w:val="3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кәсiпорындардың таза кiрiсi бөлiгiндегi түсiмдерi</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3 397</w:t>
            </w:r>
          </w:p>
        </w:tc>
      </w:tr>
      <w:tr>
        <w:trPr>
          <w:trHeight w:val="3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меншiктегi заңды тұлғаларға қатысу үлесiне кiрiстер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12 001</w:t>
            </w:r>
          </w:p>
        </w:tc>
      </w:tr>
      <w:tr>
        <w:trPr>
          <w:trHeight w:val="58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кредиттер бойынша сыйақылар (мүдделер)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35 100</w:t>
            </w:r>
          </w:p>
        </w:tc>
      </w:tr>
      <w:tr>
        <w:trPr>
          <w:trHeight w:val="9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1 011</w:t>
            </w:r>
          </w:p>
        </w:tc>
      </w:tr>
      <w:tr>
        <w:trPr>
          <w:trHeight w:val="87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1 011</w:t>
            </w:r>
          </w:p>
        </w:tc>
      </w:tr>
      <w:tr>
        <w:trPr>
          <w:trHeight w:val="144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r>
      <w:tr>
        <w:trPr>
          <w:trHeight w:val="147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кәсiпорындарынан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r>
      <w:tr>
        <w:trPr>
          <w:trHeight w:val="28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444 872</w:t>
            </w:r>
          </w:p>
        </w:tc>
      </w:tr>
      <w:tr>
        <w:trPr>
          <w:trHeight w:val="28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444 872</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түсiмдерi</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24 436 744</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12 609 595</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12 609 595</w:t>
            </w:r>
          </w:p>
        </w:tc>
      </w:tr>
      <w:tr>
        <w:trPr>
          <w:trHeight w:val="58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11 827 149</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11 827 149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480"/>
        <w:gridCol w:w="538"/>
        <w:gridCol w:w="538"/>
        <w:gridCol w:w="7307"/>
        <w:gridCol w:w="3259"/>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4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39 169 197</w:t>
            </w:r>
          </w:p>
        </w:tc>
      </w:tr>
      <w:tr>
        <w:trPr>
          <w:trHeight w:val="3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1 149 655</w:t>
            </w:r>
          </w:p>
        </w:tc>
      </w:tr>
      <w:tr>
        <w:trPr>
          <w:trHeight w:val="6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899 582</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45 864</w:t>
            </w:r>
          </w:p>
        </w:tc>
      </w:tr>
      <w:tr>
        <w:trPr>
          <w:trHeight w:val="7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45 864</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853 718</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 ету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853 718</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116 985</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116 985</w:t>
            </w:r>
          </w:p>
        </w:tc>
      </w:tr>
      <w:tr>
        <w:trPr>
          <w:trHeight w:val="9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107 008</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9 567</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2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133 088</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133 088</w:t>
            </w:r>
          </w:p>
        </w:tc>
      </w:tr>
      <w:tr>
        <w:trPr>
          <w:trHeight w:val="12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133 088</w:t>
            </w:r>
          </w:p>
        </w:tc>
      </w:tr>
      <w:tr>
        <w:trPr>
          <w:trHeight w:val="3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77 769</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24 916</w:t>
            </w:r>
          </w:p>
        </w:tc>
      </w:tr>
      <w:tr>
        <w:trPr>
          <w:trHeight w:val="9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 және жоюды ұйымдастыру басқармасы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24 916</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17 597</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7 319</w:t>
            </w:r>
          </w:p>
        </w:tc>
      </w:tr>
      <w:tr>
        <w:trPr>
          <w:trHeight w:val="6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52 853</w:t>
            </w:r>
          </w:p>
        </w:tc>
      </w:tr>
      <w:tr>
        <w:trPr>
          <w:trHeight w:val="9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зілзаллардың алдын алуды және жоюды ұйымдастыру басқармасы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52 853</w:t>
            </w:r>
          </w:p>
        </w:tc>
      </w:tr>
      <w:tr>
        <w:trPr>
          <w:trHeight w:val="12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 және жоюды ұйымдастыру басқармасы саласындағы мемлекеттік саясатты іске асыру жөніндегі қызметтер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43 623</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9 230</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3 376 836</w:t>
            </w:r>
          </w:p>
        </w:tc>
      </w:tr>
      <w:tr>
        <w:trPr>
          <w:trHeight w:val="3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3 376 836</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3 376 836</w:t>
            </w:r>
          </w:p>
        </w:tc>
      </w:tr>
      <w:tr>
        <w:trPr>
          <w:trHeight w:val="9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3 186 775</w:t>
            </w:r>
          </w:p>
        </w:tc>
      </w:tr>
      <w:tr>
        <w:trPr>
          <w:trHeight w:val="9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86 941</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2 051</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оқшалау, бейімдеуді және оңалтуды ұйымдастыру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25 948</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40 341</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34 780</w:t>
            </w:r>
          </w:p>
        </w:tc>
      </w:tr>
      <w:tr>
        <w:trPr>
          <w:trHeight w:val="3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6 798 989</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3 465 150</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1 267 805</w:t>
            </w:r>
          </w:p>
        </w:tc>
      </w:tr>
      <w:tr>
        <w:trPr>
          <w:trHeight w:val="3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1 040 057</w:t>
            </w:r>
          </w:p>
        </w:tc>
      </w:tr>
      <w:tr>
        <w:trPr>
          <w:trHeight w:val="6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227 748</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2 197 345</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967 331</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1 230 014</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кәсiптiк, орта бiлiмнен кейiнгi бiлiм беру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2 684 940</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121 646</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121 646</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2 563 294</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2 476 020</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87 274</w:t>
            </w:r>
          </w:p>
        </w:tc>
      </w:tr>
      <w:tr>
        <w:trPr>
          <w:trHeight w:val="5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бiлiктiлiктерiн арттыру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178 960</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37 286</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37 286</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16 281</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16 281</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125 393</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125 393</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469 939</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469 939</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66 565</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24 645</w:t>
            </w:r>
          </w:p>
        </w:tc>
      </w:tr>
      <w:tr>
        <w:trPr>
          <w:trHeight w:val="9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40 449</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234 249</w:t>
            </w:r>
          </w:p>
        </w:tc>
      </w:tr>
      <w:tr>
        <w:trPr>
          <w:trHeight w:val="8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104 031</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9 473 908</w:t>
            </w:r>
          </w:p>
        </w:tc>
      </w:tr>
      <w:tr>
        <w:trPr>
          <w:trHeight w:val="3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142 180</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142 180</w:t>
            </w:r>
          </w:p>
        </w:tc>
      </w:tr>
      <w:tr>
        <w:trPr>
          <w:trHeight w:val="15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142 180</w:t>
            </w:r>
          </w:p>
        </w:tc>
      </w:tr>
      <w:tr>
        <w:trPr>
          <w:trHeight w:val="2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344 453</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344 453</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171 049</w:t>
            </w:r>
          </w:p>
        </w:tc>
      </w:tr>
      <w:tr>
        <w:trPr>
          <w:trHeight w:val="3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133 761</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38 752</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r>
      <w:tr>
        <w:trPr>
          <w:trHeight w:val="3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3 082 812</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3 082 812</w:t>
            </w:r>
          </w:p>
        </w:tc>
      </w:tr>
      <w:tr>
        <w:trPr>
          <w:trHeight w:val="9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психикалық аурулардан және жүйкесі бұзылуынан зардап шегетін адамдарға медициналық көмек көрсету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2 895 996</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60 820</w:t>
            </w:r>
          </w:p>
        </w:tc>
      </w:tr>
      <w:tr>
        <w:trPr>
          <w:trHeight w:val="11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48 135</w:t>
            </w:r>
          </w:p>
        </w:tc>
      </w:tr>
      <w:tr>
        <w:trPr>
          <w:trHeight w:val="9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77 861</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4 734 021</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4 734 021</w:t>
            </w:r>
          </w:p>
        </w:tc>
      </w:tr>
      <w:tr>
        <w:trPr>
          <w:trHeight w:val="9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4 326 732</w:t>
            </w:r>
          </w:p>
        </w:tc>
      </w:tr>
      <w:tr>
        <w:trPr>
          <w:trHeight w:val="87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407 289</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көмектің басқа түрлері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915 639</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915 639</w:t>
            </w:r>
          </w:p>
        </w:tc>
      </w:tr>
      <w:tr>
        <w:trPr>
          <w:trHeight w:val="7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882 538</w:t>
            </w:r>
          </w:p>
        </w:tc>
      </w:tr>
      <w:tr>
        <w:trPr>
          <w:trHeight w:val="3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33 101</w:t>
            </w:r>
          </w:p>
        </w:tc>
      </w:tr>
      <w:tr>
        <w:trPr>
          <w:trHeight w:val="3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254 803</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254 803</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денгейде денсаулық сақтау саласындағы  мемлекеттік саясатты іске асыру жөніндегі қызметтер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109 198</w:t>
            </w:r>
          </w:p>
        </w:tc>
      </w:tr>
      <w:tr>
        <w:trPr>
          <w:trHeight w:val="6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52 603</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75 925</w:t>
            </w:r>
          </w:p>
        </w:tc>
      </w:tr>
      <w:tr>
        <w:trPr>
          <w:trHeight w:val="6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4 369</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12 708</w:t>
            </w:r>
          </w:p>
        </w:tc>
      </w:tr>
      <w:tr>
        <w:trPr>
          <w:trHeight w:val="3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1 566 106</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1 370 475</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733 799</w:t>
            </w:r>
          </w:p>
        </w:tc>
      </w:tr>
      <w:tr>
        <w:trPr>
          <w:trHeight w:val="9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256 393</w:t>
            </w:r>
          </w:p>
        </w:tc>
      </w:tr>
      <w:tr>
        <w:trPr>
          <w:trHeight w:val="12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70 410</w:t>
            </w:r>
          </w:p>
        </w:tc>
      </w:tr>
      <w:tr>
        <w:trPr>
          <w:trHeight w:val="12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291 177</w:t>
            </w:r>
          </w:p>
        </w:tc>
      </w:tr>
      <w:tr>
        <w:trPr>
          <w:trHeight w:val="9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50 500</w:t>
            </w:r>
          </w:p>
        </w:tc>
      </w:tr>
      <w:tr>
        <w:trPr>
          <w:trHeight w:val="12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паталогиясы бар мүгедек балалар үшін арнаулы әлеуметтік қызметтер көрсету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65 319</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636 676</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636 676</w:t>
            </w:r>
          </w:p>
        </w:tc>
      </w:tr>
      <w:tr>
        <w:trPr>
          <w:trHeight w:val="3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123 100</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123 100</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123 100</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72 531</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72 531</w:t>
            </w:r>
          </w:p>
        </w:tc>
      </w:tr>
      <w:tr>
        <w:trPr>
          <w:trHeight w:val="12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тұрғындар үшін әлеуметтік бағдарламаларды іске асыру саласындағы мемлекеттік саясатты іске асыру жөніндегі қызметтер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72 445</w:t>
            </w:r>
          </w:p>
        </w:tc>
      </w:tr>
      <w:tr>
        <w:trPr>
          <w:trHeight w:val="9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31 122</w:t>
            </w:r>
          </w:p>
        </w:tc>
      </w:tr>
      <w:tr>
        <w:trPr>
          <w:trHeight w:val="3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31 122</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31 122</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31 122</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2 037 154</w:t>
            </w:r>
          </w:p>
        </w:tc>
      </w:tr>
      <w:tr>
        <w:trPr>
          <w:trHeight w:val="3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693 373</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693 373</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38 156</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308 900</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146 542</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199 775</w:t>
            </w:r>
          </w:p>
        </w:tc>
      </w:tr>
      <w:tr>
        <w:trPr>
          <w:trHeight w:val="3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856 139</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856 139</w:t>
            </w:r>
          </w:p>
        </w:tc>
      </w:tr>
      <w:tr>
        <w:trPr>
          <w:trHeight w:val="9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42 207</w:t>
            </w:r>
          </w:p>
        </w:tc>
      </w:tr>
      <w:tr>
        <w:trPr>
          <w:trHeight w:val="3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62 503</w:t>
            </w:r>
          </w:p>
        </w:tc>
      </w:tr>
      <w:tr>
        <w:trPr>
          <w:trHeight w:val="12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751 429</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391 079</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116 292</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20 687</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95 605</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78 219</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78 219</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155 383</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52 766</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102 617</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41 185</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27 252</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13 933</w:t>
            </w:r>
          </w:p>
        </w:tc>
      </w:tr>
      <w:tr>
        <w:trPr>
          <w:trHeight w:val="3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10 474</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10 474</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10 474</w:t>
            </w:r>
          </w:p>
        </w:tc>
      </w:tr>
      <w:tr>
        <w:trPr>
          <w:trHeight w:val="9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86 089</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86 089</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49 726</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36 363</w:t>
            </w:r>
          </w:p>
        </w:tc>
      </w:tr>
      <w:tr>
        <w:trPr>
          <w:trHeight w:val="9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616 044</w:t>
            </w:r>
          </w:p>
        </w:tc>
      </w:tr>
      <w:tr>
        <w:trPr>
          <w:trHeight w:val="2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82 152</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82 152</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63 274</w:t>
            </w:r>
          </w:p>
        </w:tc>
      </w:tr>
      <w:tr>
        <w:trPr>
          <w:trHeight w:val="3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18 878</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142 027</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142 027</w:t>
            </w:r>
          </w:p>
        </w:tc>
      </w:tr>
      <w:tr>
        <w:trPr>
          <w:trHeight w:val="3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142 027</w:t>
            </w:r>
          </w:p>
        </w:tc>
      </w:tr>
      <w:tr>
        <w:trPr>
          <w:trHeight w:val="3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357 369</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357 369</w:t>
            </w:r>
          </w:p>
        </w:tc>
      </w:tr>
      <w:tr>
        <w:trPr>
          <w:trHeight w:val="6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69 609</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287 760</w:t>
            </w:r>
          </w:p>
        </w:tc>
      </w:tr>
      <w:tr>
        <w:trPr>
          <w:trHeight w:val="2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34 496</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34 496</w:t>
            </w:r>
          </w:p>
        </w:tc>
      </w:tr>
      <w:tr>
        <w:trPr>
          <w:trHeight w:val="6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34 496</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108 925</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қызметi</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108 925</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34 327</w:t>
            </w:r>
          </w:p>
        </w:tc>
      </w:tr>
      <w:tr>
        <w:trPr>
          <w:trHeight w:val="9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34 327</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37 654</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37 654</w:t>
            </w:r>
          </w:p>
        </w:tc>
      </w:tr>
      <w:tr>
        <w:trPr>
          <w:trHeight w:val="3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36 944</w:t>
            </w:r>
          </w:p>
        </w:tc>
      </w:tr>
      <w:tr>
        <w:trPr>
          <w:trHeight w:val="6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36 944</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775 887</w:t>
            </w:r>
          </w:p>
        </w:tc>
      </w:tr>
      <w:tr>
        <w:trPr>
          <w:trHeight w:val="3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669 566</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669 566</w:t>
            </w:r>
          </w:p>
        </w:tc>
      </w:tr>
      <w:tr>
        <w:trPr>
          <w:trHeight w:val="3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669 566</w:t>
            </w:r>
          </w:p>
        </w:tc>
      </w:tr>
      <w:tr>
        <w:trPr>
          <w:trHeight w:val="5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106 321</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106 321</w:t>
            </w:r>
          </w:p>
        </w:tc>
      </w:tr>
      <w:tr>
        <w:trPr>
          <w:trHeight w:val="9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41 321</w:t>
            </w:r>
          </w:p>
        </w:tc>
      </w:tr>
      <w:tr>
        <w:trPr>
          <w:trHeight w:val="9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қаражаттандыру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373 698</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қызметтердi реттеу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66 192</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66 192</w:t>
            </w:r>
          </w:p>
        </w:tc>
      </w:tr>
      <w:tr>
        <w:trPr>
          <w:trHeight w:val="9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66 192</w:t>
            </w:r>
          </w:p>
        </w:tc>
      </w:tr>
      <w:tr>
        <w:trPr>
          <w:trHeight w:val="3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307 506</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50 800</w:t>
            </w:r>
          </w:p>
        </w:tc>
      </w:tr>
      <w:tr>
        <w:trPr>
          <w:trHeight w:val="9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50 800</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6 706</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6 706</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12 783 104</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12 783 104</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12 783 104</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12 783 104</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-583 400</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583 400</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583 400</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бюджеттiк кредиттердi өтеу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583 400</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252 506</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252 506</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252 506</w:t>
            </w:r>
          </w:p>
        </w:tc>
      </w:tr>
      <w:tr>
        <w:trPr>
          <w:trHeight w:val="2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252 506</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252 506</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252 506</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(ПРОФИЦИТI)</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325 000</w:t>
            </w:r>
          </w:p>
        </w:tc>
      </w:tr>
      <w:tr>
        <w:trPr>
          <w:trHeight w:val="6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(ПРОФИЦИТIН ПАЙДАЛАНУ)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-325 000</w:t>
            </w:r>
          </w:p>
        </w:tc>
      </w:tr>
    </w:tbl>
    <w:bookmarkStart w:name="z20" w:id="4"/>
    <w:p>
      <w:pPr>
        <w:spacing w:after="0"/>
        <w:ind w:left="0"/>
        <w:jc w:val="both"/>
      </w:pPr>
      <w:r>
        <w:rPr>
          <w:rFonts w:ascii="Times New Roman"/>
          <w:b w:val="false"/>
          <w:i w:val="false"/>
          <w:color w:val="000000"/>
          <w:sz w:val="28"/>
        </w:rPr>
        <w:t xml:space="preserve">
Павлодар облыстық мәслихатының   </w:t>
      </w:r>
      <w:r>
        <w:br/>
      </w:r>
      <w:r>
        <w:rPr>
          <w:rFonts w:ascii="Times New Roman"/>
          <w:b w:val="false"/>
          <w:i w:val="false"/>
          <w:color w:val="000000"/>
          <w:sz w:val="28"/>
        </w:rPr>
        <w:t>
(IV сайланған XXI сессиясы) 2009 жылғы</w:t>
      </w:r>
      <w:r>
        <w:br/>
      </w:r>
      <w:r>
        <w:rPr>
          <w:rFonts w:ascii="Times New Roman"/>
          <w:b w:val="false"/>
          <w:i w:val="false"/>
          <w:color w:val="000000"/>
          <w:sz w:val="28"/>
        </w:rPr>
        <w:t xml:space="preserve">
22 желтоқсандағы N 259/21 шешiмiне </w:t>
      </w:r>
      <w:r>
        <w:br/>
      </w:r>
      <w:r>
        <w:rPr>
          <w:rFonts w:ascii="Times New Roman"/>
          <w:b w:val="false"/>
          <w:i w:val="false"/>
          <w:color w:val="000000"/>
          <w:sz w:val="28"/>
        </w:rPr>
        <w:t xml:space="preserve">
3-қосымша            </w:t>
      </w:r>
    </w:p>
    <w:bookmarkEnd w:id="4"/>
    <w:p>
      <w:pPr>
        <w:spacing w:after="0"/>
        <w:ind w:left="0"/>
        <w:jc w:val="left"/>
      </w:pPr>
      <w:r>
        <w:rPr>
          <w:rFonts w:ascii="Times New Roman"/>
          <w:b/>
          <w:i w:val="false"/>
          <w:color w:val="000000"/>
        </w:rPr>
        <w:t xml:space="preserve"> 2012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460"/>
        <w:gridCol w:w="481"/>
        <w:gridCol w:w="7919"/>
        <w:gridCol w:w="3139"/>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42 690 726</w:t>
            </w:r>
          </w:p>
        </w:tc>
      </w:tr>
      <w:tr>
        <w:trPr>
          <w:trHeight w:val="28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15 225 014</w:t>
            </w:r>
          </w:p>
        </w:tc>
      </w:tr>
      <w:tr>
        <w:trPr>
          <w:trHeight w:val="28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10 328 225</w:t>
            </w:r>
          </w:p>
        </w:tc>
      </w:tr>
      <w:tr>
        <w:trPr>
          <w:trHeight w:val="28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10 328 225</w:t>
            </w:r>
          </w:p>
        </w:tc>
      </w:tr>
      <w:tr>
        <w:trPr>
          <w:trHeight w:val="60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4 896 789</w:t>
            </w: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4 896 789</w:t>
            </w:r>
          </w:p>
        </w:tc>
      </w:tr>
      <w:tr>
        <w:trPr>
          <w:trHeight w:val="28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532 403</w:t>
            </w:r>
          </w:p>
        </w:tc>
      </w:tr>
      <w:tr>
        <w:trPr>
          <w:trHeight w:val="28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меншiгiнен түсетiн түсiмдер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38 521</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кәсiпорындардың таза кiрiсi бөлiгiндегi түсiмдерi</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3 623</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меншiктегi заңды тұлғаларға қатысу үлесiне кiрiстер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12 721</w:t>
            </w:r>
          </w:p>
        </w:tc>
      </w:tr>
      <w:tr>
        <w:trPr>
          <w:trHeight w:val="58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кредиттер бойынша сыйақылар (мүдделер)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21 809</w:t>
            </w:r>
          </w:p>
        </w:tc>
      </w:tr>
      <w:tr>
        <w:trPr>
          <w:trHeight w:val="9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w:t>
            </w:r>
          </w:p>
        </w:tc>
      </w:tr>
      <w:tr>
        <w:trPr>
          <w:trHeight w:val="87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w:t>
            </w:r>
          </w:p>
        </w:tc>
      </w:tr>
      <w:tr>
        <w:trPr>
          <w:trHeight w:val="144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r>
      <w:tr>
        <w:trPr>
          <w:trHeight w:val="147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кәсiпорындарынан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r>
      <w:tr>
        <w:trPr>
          <w:trHeight w:val="28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491 914</w:t>
            </w:r>
          </w:p>
        </w:tc>
      </w:tr>
      <w:tr>
        <w:trPr>
          <w:trHeight w:val="28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491 914</w:t>
            </w: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түсiмдерi</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26 933 309</w:t>
            </w:r>
          </w:p>
        </w:tc>
      </w:tr>
      <w:tr>
        <w:trPr>
          <w:trHeight w:val="60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11 817 996</w:t>
            </w: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11 817 996</w:t>
            </w:r>
          </w:p>
        </w:tc>
      </w:tr>
      <w:tr>
        <w:trPr>
          <w:trHeight w:val="58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15 115 313</w:t>
            </w: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15 115 313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438"/>
        <w:gridCol w:w="538"/>
        <w:gridCol w:w="538"/>
        <w:gridCol w:w="7397"/>
        <w:gridCol w:w="3069"/>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ә(мың теңге)</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42 699 100</w:t>
            </w: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1 205 369</w:t>
            </w:r>
          </w:p>
        </w:tc>
      </w:tr>
      <w:tr>
        <w:trPr>
          <w:trHeight w:val="6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930 576</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50 100</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50 100</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880 476</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 ету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880 476</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128 601</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128 601</w:t>
            </w:r>
          </w:p>
        </w:tc>
      </w:tr>
      <w:tr>
        <w:trPr>
          <w:trHeight w:val="9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117 926</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10 236</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r>
      <w:tr>
        <w:trPr>
          <w:trHeight w:val="2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146 192</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146 192</w:t>
            </w:r>
          </w:p>
        </w:tc>
      </w:tr>
      <w:tr>
        <w:trPr>
          <w:trHeight w:val="12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146 192</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84 467</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26 658</w:t>
            </w:r>
          </w:p>
        </w:tc>
      </w:tr>
      <w:tr>
        <w:trPr>
          <w:trHeight w:val="9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 және жоюды ұйымдастыру басқармасы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26 658</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18 827</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7 831</w:t>
            </w:r>
          </w:p>
        </w:tc>
      </w:tr>
      <w:tr>
        <w:trPr>
          <w:trHeight w:val="5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57 809</w:t>
            </w:r>
          </w:p>
        </w:tc>
      </w:tr>
      <w:tr>
        <w:trPr>
          <w:trHeight w:val="9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 және жоюды ұйымдастыру басқармасы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57 809</w:t>
            </w:r>
          </w:p>
        </w:tc>
      </w:tr>
      <w:tr>
        <w:trPr>
          <w:trHeight w:val="11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 және жоюды ұйымдастыру саласындағы мемлекеттік саясатты іске асыру жөніндегі қызметтер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47 932</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9 877</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3 736 289</w:t>
            </w:r>
          </w:p>
        </w:tc>
      </w:tr>
      <w:tr>
        <w:trPr>
          <w:trHeight w:val="3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3 736 289</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3 736 289</w:t>
            </w:r>
          </w:p>
        </w:tc>
      </w:tr>
      <w:tr>
        <w:trPr>
          <w:trHeight w:val="9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3 526 899</w:t>
            </w:r>
          </w:p>
        </w:tc>
      </w:tr>
      <w:tr>
        <w:trPr>
          <w:trHeight w:val="9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96 084</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2 195</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оқшалау, бейімдеуді және оңалтуды ұйымдастыру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28 341</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44 340</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38 430</w:t>
            </w:r>
          </w:p>
        </w:tc>
      </w:tr>
      <w:tr>
        <w:trPr>
          <w:trHeight w:val="3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7 559 959</w:t>
            </w: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3 865 876</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1 411 616</w:t>
            </w:r>
          </w:p>
        </w:tc>
      </w:tr>
      <w:tr>
        <w:trPr>
          <w:trHeight w:val="6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1 161 714</w:t>
            </w:r>
          </w:p>
        </w:tc>
      </w:tr>
      <w:tr>
        <w:trPr>
          <w:trHeight w:val="6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249 902</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2 454 260</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1 067 102</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1 387 158</w:t>
            </w:r>
          </w:p>
        </w:tc>
      </w:tr>
      <w:tr>
        <w:trPr>
          <w:trHeight w:val="6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кәсiптiк, орта бiлiмнен кейiнгi бiлiм беру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2 978 421</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133 964</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133 964</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2 844 457</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2 747 196</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97 261</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бiлiктiлiктерiн арттыру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196 988</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41 141</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41 141</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17 421</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17 421</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138 426</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138 426</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518 674</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518 674</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73 553</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26 371</w:t>
            </w:r>
          </w:p>
        </w:tc>
      </w:tr>
      <w:tr>
        <w:trPr>
          <w:trHeight w:val="9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43 281</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258 715</w:t>
            </w:r>
          </w:p>
        </w:tc>
      </w:tr>
      <w:tr>
        <w:trPr>
          <w:trHeight w:val="9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116 754</w:t>
            </w:r>
          </w:p>
        </w:tc>
      </w:tr>
      <w:tr>
        <w:trPr>
          <w:trHeight w:val="3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10 495 140</w:t>
            </w: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120 211</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120 211</w:t>
            </w:r>
          </w:p>
        </w:tc>
      </w:tr>
      <w:tr>
        <w:trPr>
          <w:trHeight w:val="15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Республиқалық бюджет қаражаты есебінен көрсөтілетін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120 211</w:t>
            </w:r>
          </w:p>
        </w:tc>
      </w:tr>
      <w:tr>
        <w:trPr>
          <w:trHeight w:val="2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380 782</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380 782</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187 640</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149 094</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43 094</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3 401 182</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3 401 182</w:t>
            </w:r>
          </w:p>
        </w:tc>
      </w:tr>
      <w:tr>
        <w:trPr>
          <w:trHeight w:val="9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психикалық аурулардан және жүйкесі бұзылуынан зардап шегетін адамдарға медициналық көмек көрсету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3 201 287</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65 078</w:t>
            </w:r>
          </w:p>
        </w:tc>
      </w:tr>
      <w:tr>
        <w:trPr>
          <w:trHeight w:val="11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51 505</w:t>
            </w:r>
          </w:p>
        </w:tc>
      </w:tr>
      <w:tr>
        <w:trPr>
          <w:trHeight w:val="9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83 312</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5 292 057</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5 292 057</w:t>
            </w:r>
          </w:p>
        </w:tc>
      </w:tr>
      <w:tr>
        <w:trPr>
          <w:trHeight w:val="9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4 856 259</w:t>
            </w:r>
          </w:p>
        </w:tc>
      </w:tr>
      <w:tr>
        <w:trPr>
          <w:trHeight w:val="8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435 798</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көмектің басқа түрлері</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1 021 680</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1 021 680</w:t>
            </w:r>
          </w:p>
        </w:tc>
      </w:tr>
      <w:tr>
        <w:trPr>
          <w:trHeight w:val="6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984 798</w:t>
            </w: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36 882</w:t>
            </w: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279 228</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279 228</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денгейде денсаулық сақтау саласындағы  мемлекеттік саясатты іске жөніндегі қызметтер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120 439</w:t>
            </w:r>
          </w:p>
        </w:tc>
      </w:tr>
      <w:tr>
        <w:trPr>
          <w:trHeight w:val="6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оған қарсы күрес жөніндегі іс-шараларды іске асыру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56 285</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83 591</w:t>
            </w:r>
          </w:p>
        </w:tc>
      </w:tr>
      <w:tr>
        <w:trPr>
          <w:trHeight w:val="5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4 675</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14 238</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1 693 349</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1 490 267</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787 920</w:t>
            </w:r>
          </w:p>
        </w:tc>
      </w:tr>
      <w:tr>
        <w:trPr>
          <w:trHeight w:val="9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273 803</w:t>
            </w:r>
          </w:p>
        </w:tc>
      </w:tr>
      <w:tr>
        <w:trPr>
          <w:trHeight w:val="12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78 239</w:t>
            </w:r>
          </w:p>
        </w:tc>
      </w:tr>
      <w:tr>
        <w:trPr>
          <w:trHeight w:val="12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309 787</w:t>
            </w:r>
          </w:p>
        </w:tc>
      </w:tr>
      <w:tr>
        <w:trPr>
          <w:trHeight w:val="9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54 788</w:t>
            </w:r>
          </w:p>
        </w:tc>
      </w:tr>
      <w:tr>
        <w:trPr>
          <w:trHeight w:val="12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паталогиясы бар мүгедек балалар үшін арнаулы әлеуметтік қызметтер көрсету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71 303</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702 347</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702 347</w:t>
            </w: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123 100</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123 100</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123 100</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79 982</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79 982</w:t>
            </w:r>
          </w:p>
        </w:tc>
      </w:tr>
      <w:tr>
        <w:trPr>
          <w:trHeight w:val="12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тұрғындар үшін әлеуметтік бағдарламаларды іске асыру саласындағы мемлекеттік саясатты іске асыру жөніндегі қызметтер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79 896</w:t>
            </w:r>
          </w:p>
        </w:tc>
      </w:tr>
      <w:tr>
        <w:trPr>
          <w:trHeight w:val="9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6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34 202</w:t>
            </w:r>
          </w:p>
        </w:tc>
      </w:tr>
      <w:tr>
        <w:trPr>
          <w:trHeight w:val="3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34 202</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34 202</w:t>
            </w:r>
          </w:p>
        </w:tc>
      </w:tr>
      <w:tr>
        <w:trPr>
          <w:trHeight w:val="9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34 202</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2 213 550</w:t>
            </w: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772 420</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772 420</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41 791</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342 600</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163 541</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224 488</w:t>
            </w: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924 174</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924 174</w:t>
            </w:r>
          </w:p>
        </w:tc>
      </w:tr>
      <w:tr>
        <w:trPr>
          <w:trHeight w:val="9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46 404</w:t>
            </w: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66 880</w:t>
            </w:r>
          </w:p>
        </w:tc>
      </w:tr>
      <w:tr>
        <w:trPr>
          <w:trHeight w:val="12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810 890</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414 665</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127 894</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22 774</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105 120</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87 377</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87 377</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155 383</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52 766</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102 617</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44 011</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30 078</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13 933</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11 207</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11 207</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11 207</w:t>
            </w:r>
          </w:p>
        </w:tc>
      </w:tr>
      <w:tr>
        <w:trPr>
          <w:trHeight w:val="6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91 084</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91 084</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54 721</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36 363</w:t>
            </w:r>
          </w:p>
        </w:tc>
      </w:tr>
      <w:tr>
        <w:trPr>
          <w:trHeight w:val="9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643 600</w:t>
            </w:r>
          </w:p>
        </w:tc>
      </w:tr>
      <w:tr>
        <w:trPr>
          <w:trHeight w:val="3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88 523</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88 523</w:t>
            </w:r>
          </w:p>
        </w:tc>
      </w:tr>
      <w:tr>
        <w:trPr>
          <w:trHeight w:val="6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69 645</w:t>
            </w:r>
          </w:p>
        </w:tc>
      </w:tr>
      <w:tr>
        <w:trPr>
          <w:trHeight w:val="3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18 878</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152 509</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152 509</w:t>
            </w:r>
          </w:p>
        </w:tc>
      </w:tr>
      <w:tr>
        <w:trPr>
          <w:trHeight w:val="3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152 509</w:t>
            </w: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364 601</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364 601</w:t>
            </w:r>
          </w:p>
        </w:tc>
      </w:tr>
      <w:tr>
        <w:trPr>
          <w:trHeight w:val="6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76 841</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287 760</w:t>
            </w:r>
          </w:p>
        </w:tc>
      </w:tr>
      <w:tr>
        <w:trPr>
          <w:trHeight w:val="2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37 967</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37 967</w:t>
            </w:r>
          </w:p>
        </w:tc>
      </w:tr>
      <w:tr>
        <w:trPr>
          <w:trHeight w:val="6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37 967</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119 531</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қызметi</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119 531</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 басқармасы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37 681</w:t>
            </w:r>
          </w:p>
        </w:tc>
      </w:tr>
      <w:tr>
        <w:trPr>
          <w:trHeight w:val="9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37 681</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41 392</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41 392</w:t>
            </w: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40 458</w:t>
            </w:r>
          </w:p>
        </w:tc>
      </w:tr>
      <w:tr>
        <w:trPr>
          <w:trHeight w:val="6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40 458</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780 144</w:t>
            </w:r>
          </w:p>
        </w:tc>
      </w:tr>
      <w:tr>
        <w:trPr>
          <w:trHeight w:val="36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669 566</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669 566</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669 566</w:t>
            </w:r>
          </w:p>
        </w:tc>
      </w:tr>
      <w:tr>
        <w:trPr>
          <w:trHeight w:val="6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110 578</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110 578</w:t>
            </w:r>
          </w:p>
        </w:tc>
      </w:tr>
      <w:tr>
        <w:trPr>
          <w:trHeight w:val="9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45 578</w:t>
            </w:r>
          </w:p>
        </w:tc>
      </w:tr>
      <w:tr>
        <w:trPr>
          <w:trHeight w:val="9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қаражаттандыру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380 407</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қызметтердi реттеу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72 901</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72 901</w:t>
            </w:r>
          </w:p>
        </w:tc>
      </w:tr>
      <w:tr>
        <w:trPr>
          <w:trHeight w:val="9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72 901</w:t>
            </w: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307 506</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50 800</w:t>
            </w:r>
          </w:p>
        </w:tc>
      </w:tr>
      <w:tr>
        <w:trPr>
          <w:trHeight w:val="9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50 800</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6 706</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6 706</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13 753 093</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13 753 093</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13 753 093</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13 753 093</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-559 000</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559 000</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559 000</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бюджеттiк кредиттердi өтеу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559 000</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224 626</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224 626</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224 626</w:t>
            </w:r>
          </w:p>
        </w:tc>
      </w:tr>
      <w:tr>
        <w:trPr>
          <w:trHeight w:val="2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224 626</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224 626</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224 626</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(ПРОФИЦИТI)</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326 000</w:t>
            </w:r>
          </w:p>
        </w:tc>
      </w:tr>
      <w:tr>
        <w:trPr>
          <w:trHeight w:val="6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(ПРОФИЦИТIН ПАЙДАЛАНУ)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-326 000</w:t>
            </w:r>
          </w:p>
        </w:tc>
      </w:tr>
    </w:tbl>
    <w:bookmarkStart w:name="z21" w:id="5"/>
    <w:p>
      <w:pPr>
        <w:spacing w:after="0"/>
        <w:ind w:left="0"/>
        <w:jc w:val="both"/>
      </w:pPr>
      <w:r>
        <w:rPr>
          <w:rFonts w:ascii="Times New Roman"/>
          <w:b w:val="false"/>
          <w:i w:val="false"/>
          <w:color w:val="000000"/>
          <w:sz w:val="28"/>
        </w:rPr>
        <w:t xml:space="preserve">
Павлодар облыстық мәслихатының   </w:t>
      </w:r>
      <w:r>
        <w:br/>
      </w:r>
      <w:r>
        <w:rPr>
          <w:rFonts w:ascii="Times New Roman"/>
          <w:b w:val="false"/>
          <w:i w:val="false"/>
          <w:color w:val="000000"/>
          <w:sz w:val="28"/>
        </w:rPr>
        <w:t>
(IV сайланған XXI сессиясы) 2009 жылғы</w:t>
      </w:r>
      <w:r>
        <w:br/>
      </w:r>
      <w:r>
        <w:rPr>
          <w:rFonts w:ascii="Times New Roman"/>
          <w:b w:val="false"/>
          <w:i w:val="false"/>
          <w:color w:val="000000"/>
          <w:sz w:val="28"/>
        </w:rPr>
        <w:t xml:space="preserve">
22 желтоқсандағы N 259/21 шешiмiне </w:t>
      </w:r>
      <w:r>
        <w:br/>
      </w:r>
      <w:r>
        <w:rPr>
          <w:rFonts w:ascii="Times New Roman"/>
          <w:b w:val="false"/>
          <w:i w:val="false"/>
          <w:color w:val="000000"/>
          <w:sz w:val="28"/>
        </w:rPr>
        <w:t xml:space="preserve">
4-қосымша            </w:t>
      </w:r>
    </w:p>
    <w:bookmarkEnd w:id="5"/>
    <w:p>
      <w:pPr>
        <w:spacing w:after="0"/>
        <w:ind w:left="0"/>
        <w:jc w:val="left"/>
      </w:pPr>
      <w:r>
        <w:rPr>
          <w:rFonts w:ascii="Times New Roman"/>
          <w:b/>
          <w:i w:val="false"/>
          <w:color w:val="000000"/>
        </w:rPr>
        <w:t xml:space="preserve"> 2010 жылға арналған жергілікті бюджеттерді атқару үдерісінде</w:t>
      </w:r>
      <w:r>
        <w:br/>
      </w:r>
      <w:r>
        <w:rPr>
          <w:rFonts w:ascii="Times New Roman"/>
          <w:b/>
          <w:i w:val="false"/>
          <w:color w:val="000000"/>
        </w:rPr>
        <w:t>
секвестрге жатпайтын жергілікті бюджеттік</w:t>
      </w:r>
      <w:r>
        <w:br/>
      </w:r>
      <w:r>
        <w:rPr>
          <w:rFonts w:ascii="Times New Roman"/>
          <w:b/>
          <w:i w:val="false"/>
          <w:color w:val="000000"/>
        </w:rPr>
        <w:t>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471"/>
        <w:gridCol w:w="528"/>
        <w:gridCol w:w="528"/>
        <w:gridCol w:w="10482"/>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бағдарламалары</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r>
      <w:tr>
        <w:trPr>
          <w:trHeight w:val="9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психикалық аурулардан және жүйкесі бұзылуынан зардап шегетін адамдарға медициналық көмек көрсету</w:t>
            </w:r>
          </w:p>
        </w:tc>
      </w:tr>
      <w:tr>
        <w:trPr>
          <w:trHeight w:val="6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препараттармен қамтамасыз ету</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препараттармен қамтамасыз ету</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r>
      <w:tr>
        <w:trPr>
          <w:trHeight w:val="11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r>
      <w:tr>
        <w:trPr>
          <w:trHeight w:val="5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медециналық көмекті қоспағанда, халыққа амбулаторлық-емханалық көмек көрсету</w:t>
            </w:r>
          </w:p>
        </w:tc>
      </w:tr>
      <w:tr>
        <w:trPr>
          <w:trHeight w:val="9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көмектің басқа түрлері</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оған қарсы күрес жөніндегі іс-шараларды іске асыру</w:t>
            </w:r>
          </w:p>
        </w:tc>
      </w:tr>
      <w:tr>
        <w:trPr>
          <w:trHeight w:val="6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бюджеттерінің бағдарламалары</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