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f0ea" w14:textId="7a6f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2006 жылғы наурыздағы "Павлодар қаласы аумағының құрылысын салу, көріктендіру және инженерлік қамтамасыз ету қағидасын" бекіту туралы" 15/22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2009 жылғы 29 шілдедегі N 94/16 шешімі. Павлодар облысы Павлодар қаласының Әділет басқармасында 2009 жылғы 19 тамызда N 12-1-143 тіркелген. Күші жойылды - Павлодар облысы Павлодар қалалық мәслихатының 2010 жылғы 17 маусымдағы N 48/25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Павлодар қалалық мәслихатының 2010.06.17 N 48/25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6-бабы,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қалалық мәслихатының 2006 жылғы 6 наурыздағы  "Павлодар қаласы аумағының құрылысын салу, көріктендіру және инженерлік қамтамасыз ету қағидасын" бекіту туралы" N 15/22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(3-сайланған 22-кезекті сессиясы), (нормативтік құқықтық актілерінің мемлекеттік тізілімінде N 12-1-64 тіркелген, 2006 жылғы 13 сәуірдегі N 43, 2006 жылғы 20 сәуірдегі N 46 "Сарыарқа самалы", 2006 жылғы 17 сәуірдегі N 15, 2006 жылғы 24 сәуірдегі N 16, 2006 жылғы 01 мамырдағы N 17, 2006 жылғы 08 мамырдағы N 18 "Версия" газеттерінде жарияланған, Павлодар қалалық мәслихатының шешімдерімен өзгерістер мен толықтырулар енгізілген 2007 жылғы 28 наурыздағы "Павлодар қалалық мәслихатының 2006 жылғы 6 наурыздағы "Павлодар қаласы аумағының құрылысын салу, көріктендіру және инженерлік қамтамасыз ету қағидасын" бекіту туралы" N 15/22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27/31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тізілімінде N 12-1-86 тіркелген, 2007 жылғы 3 мамырдағы N 51 "Сарыарқа самалы", 2007 жылғы 23 сәуірдегі N 16 "Версия" газеттерінде жарияланған), Павлодар қалалық мәслихатының 2008 жылғы 5 наурыздағы Павлодар қалалық мәслихатының 2006 жылғы 6 наурыздағы "Павлодар қаласы аумағының құрылысын салу, көріктендіру және инженерлік қамтамасыз ету қағидасын" бекіту туралы" N 15/22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99/4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нормативтік құқықтық актілер Тізілімінде N 12-1-105 болып тіркелген, 2008 жылғы 22 мамырдағы N 57 "Сарыарқа самалы", 2008 жылғы  22 маусымдағы N 22 "Версия" газеттерінде жарияланған), Павлодар қалалық мәслихатының 2009 жылғы 4 маусымдағы "Павлодар қалалық мәслихатының 2006 жылғы 6 наурыздағы "Павлодар қаласы аумағының құрылысын салу, көріктендіру және инженерлік қамтамасыз ету қағидасын" бекіту туралы" 15/22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75/15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тізілімінде N 12-1-141 болып тіркелген, 2009 жылғы 2 маусымдағы N 75 "Сарыарқа самалы", 2009 жылғы 6 маусымдағы N 26 "Версия" газеттерінде жарияланған),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Қосымшадағы 20-тармақтағы "1,5" сандары "0,53" сандарымен ауыстырылсын".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іске асырылуын бақылау қалалық мәслихаттың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10 (он) күнтізбелік күн өткеннен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Желнов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В. Лебедь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