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b0a6" w14:textId="d56b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2010 - 2012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2009 жылғы 23 желтоқсандағы N 168/21 шешімі. Павлодар облысы Павлодар қаласының Әділет басқармасында 29 желтоқсанда N 12-1-148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w:t>
      </w:r>
      <w:r>
        <w:rPr>
          <w:rFonts w:ascii="Times New Roman"/>
          <w:b w:val="false"/>
          <w:i w:val="false"/>
          <w:color w:val="000000"/>
          <w:sz w:val="28"/>
        </w:rPr>
        <w:t xml:space="preserve"> 75–бабына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Павлодар қаласының бюджеті тиісті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бекітілсін, соның ішінде 2010 жылға мынадай көлемдерде:</w:t>
      </w:r>
      <w:r>
        <w:br/>
      </w:r>
      <w:r>
        <w:rPr>
          <w:rFonts w:ascii="Times New Roman"/>
          <w:b w:val="false"/>
          <w:i w:val="false"/>
          <w:color w:val="000000"/>
          <w:sz w:val="28"/>
        </w:rPr>
        <w:t>
      1) кірістер – 28 656 115 мың теңге, соның ішінде:</w:t>
      </w:r>
      <w:r>
        <w:br/>
      </w:r>
      <w:r>
        <w:rPr>
          <w:rFonts w:ascii="Times New Roman"/>
          <w:b w:val="false"/>
          <w:i w:val="false"/>
          <w:color w:val="000000"/>
          <w:sz w:val="28"/>
        </w:rPr>
        <w:t>
      салықтық түсімдер бойынша – 20 773 932 мың теңге;</w:t>
      </w:r>
      <w:r>
        <w:br/>
      </w:r>
      <w:r>
        <w:rPr>
          <w:rFonts w:ascii="Times New Roman"/>
          <w:b w:val="false"/>
          <w:i w:val="false"/>
          <w:color w:val="000000"/>
          <w:sz w:val="28"/>
        </w:rPr>
        <w:t>
      салықтық емес түсімдер бойынша – 99 088 мың теңге;</w:t>
      </w:r>
      <w:r>
        <w:br/>
      </w:r>
      <w:r>
        <w:rPr>
          <w:rFonts w:ascii="Times New Roman"/>
          <w:b w:val="false"/>
          <w:i w:val="false"/>
          <w:color w:val="000000"/>
          <w:sz w:val="28"/>
        </w:rPr>
        <w:t>
      негізгі капиталды сатудан түсетін түсімдер бойынша – 2 431 362 мың теңге;</w:t>
      </w:r>
      <w:r>
        <w:br/>
      </w:r>
      <w:r>
        <w:rPr>
          <w:rFonts w:ascii="Times New Roman"/>
          <w:b w:val="false"/>
          <w:i w:val="false"/>
          <w:color w:val="000000"/>
          <w:sz w:val="28"/>
        </w:rPr>
        <w:t>
      трансферттер түсімдері – 5 351 733 мың теңге.</w:t>
      </w:r>
      <w:r>
        <w:br/>
      </w:r>
      <w:r>
        <w:rPr>
          <w:rFonts w:ascii="Times New Roman"/>
          <w:b w:val="false"/>
          <w:i w:val="false"/>
          <w:color w:val="000000"/>
          <w:sz w:val="28"/>
        </w:rPr>
        <w:t>
      2) шығындар – 28 269 606 мың теңге;</w:t>
      </w:r>
      <w:r>
        <w:br/>
      </w:r>
      <w:r>
        <w:rPr>
          <w:rFonts w:ascii="Times New Roman"/>
          <w:b w:val="false"/>
          <w:i w:val="false"/>
          <w:color w:val="000000"/>
          <w:sz w:val="28"/>
        </w:rPr>
        <w:t>
      3) таза бюджеттік несиелендіру – 2 643 мың теңге болып жазылсын, соның ішінде:</w:t>
      </w:r>
      <w:r>
        <w:br/>
      </w:r>
      <w:r>
        <w:rPr>
          <w:rFonts w:ascii="Times New Roman"/>
          <w:b w:val="false"/>
          <w:i w:val="false"/>
          <w:color w:val="000000"/>
          <w:sz w:val="28"/>
        </w:rPr>
        <w:t>
      бюджеттік несиелер – 2 673 мың теңге;</w:t>
      </w:r>
      <w:r>
        <w:br/>
      </w:r>
      <w:r>
        <w:rPr>
          <w:rFonts w:ascii="Times New Roman"/>
          <w:b w:val="false"/>
          <w:i w:val="false"/>
          <w:color w:val="000000"/>
          <w:sz w:val="28"/>
        </w:rPr>
        <w:t>
      бюджеттік кредиттерді өтеу – 30 мың теңге;</w:t>
      </w:r>
      <w:r>
        <w:br/>
      </w:r>
      <w:r>
        <w:rPr>
          <w:rFonts w:ascii="Times New Roman"/>
          <w:b w:val="false"/>
          <w:i w:val="false"/>
          <w:color w:val="000000"/>
          <w:sz w:val="28"/>
        </w:rPr>
        <w:t>
      4) қаржы активтерімен операциялар бойынша сальдо - нөлге тең;</w:t>
      </w:r>
      <w:r>
        <w:br/>
      </w:r>
      <w:r>
        <w:rPr>
          <w:rFonts w:ascii="Times New Roman"/>
          <w:b w:val="false"/>
          <w:i w:val="false"/>
          <w:color w:val="000000"/>
          <w:sz w:val="28"/>
        </w:rPr>
        <w:t>
      5) бюджет профициті – 383 866 мың теңге;</w:t>
      </w:r>
      <w:r>
        <w:br/>
      </w:r>
      <w:r>
        <w:rPr>
          <w:rFonts w:ascii="Times New Roman"/>
          <w:b w:val="false"/>
          <w:i w:val="false"/>
          <w:color w:val="000000"/>
          <w:sz w:val="28"/>
        </w:rPr>
        <w:t>
      6) бюджет профицитін пайдалану – -383 866 мың теңге, соның ішінде:</w:t>
      </w:r>
      <w:r>
        <w:br/>
      </w:r>
      <w:r>
        <w:rPr>
          <w:rFonts w:ascii="Times New Roman"/>
          <w:b w:val="false"/>
          <w:i w:val="false"/>
          <w:color w:val="000000"/>
          <w:sz w:val="28"/>
        </w:rPr>
        <w:t>
      қарыздарды өтеу – 730 080 мың теңге;</w:t>
      </w:r>
      <w:r>
        <w:br/>
      </w:r>
      <w:r>
        <w:rPr>
          <w:rFonts w:ascii="Times New Roman"/>
          <w:b w:val="false"/>
          <w:i w:val="false"/>
          <w:color w:val="000000"/>
          <w:sz w:val="28"/>
        </w:rPr>
        <w:t>
      займдардың түсімдері" – 327 673 мың теңге;</w:t>
      </w:r>
      <w:r>
        <w:br/>
      </w:r>
      <w:r>
        <w:rPr>
          <w:rFonts w:ascii="Times New Roman"/>
          <w:b w:val="false"/>
          <w:i w:val="false"/>
          <w:color w:val="000000"/>
          <w:sz w:val="28"/>
        </w:rPr>
        <w:t>
      бюджет қаражаттарының пайдаланылатын қалдықтары – 18 541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Павлодар облысы Павлодар қалалық мәслихатының 2010.02.08 </w:t>
      </w:r>
      <w:r>
        <w:rPr>
          <w:rFonts w:ascii="Times New Roman"/>
          <w:b w:val="false"/>
          <w:i w:val="false"/>
          <w:color w:val="000000"/>
          <w:sz w:val="28"/>
        </w:rPr>
        <w:t>N 1/22;</w:t>
      </w:r>
      <w:r>
        <w:rPr>
          <w:rFonts w:ascii="Times New Roman"/>
          <w:b w:val="false"/>
          <w:i w:val="false"/>
          <w:color w:val="ff0000"/>
          <w:sz w:val="28"/>
        </w:rPr>
        <w:t xml:space="preserve"> 2010.04.15 </w:t>
      </w:r>
      <w:r>
        <w:rPr>
          <w:rFonts w:ascii="Times New Roman"/>
          <w:b w:val="false"/>
          <w:i w:val="false"/>
          <w:color w:val="000000"/>
          <w:sz w:val="28"/>
        </w:rPr>
        <w:t xml:space="preserve">N 32/24; </w:t>
      </w:r>
      <w:r>
        <w:rPr>
          <w:rFonts w:ascii="Times New Roman"/>
          <w:b w:val="false"/>
          <w:i w:val="false"/>
          <w:color w:val="ff0000"/>
          <w:sz w:val="28"/>
        </w:rPr>
        <w:t xml:space="preserve">2010.06.17 </w:t>
      </w:r>
      <w:r>
        <w:rPr>
          <w:rFonts w:ascii="Times New Roman"/>
          <w:b w:val="false"/>
          <w:i w:val="false"/>
          <w:color w:val="000000"/>
          <w:sz w:val="28"/>
        </w:rPr>
        <w:t>N 44/25;</w:t>
      </w:r>
      <w:r>
        <w:rPr>
          <w:rFonts w:ascii="Times New Roman"/>
          <w:b w:val="false"/>
          <w:i w:val="false"/>
          <w:color w:val="ff0000"/>
          <w:sz w:val="28"/>
        </w:rPr>
        <w:t xml:space="preserve"> 2010.09.08 </w:t>
      </w:r>
      <w:r>
        <w:rPr>
          <w:rFonts w:ascii="Times New Roman"/>
          <w:b w:val="false"/>
          <w:i w:val="false"/>
          <w:color w:val="000000"/>
          <w:sz w:val="28"/>
        </w:rPr>
        <w:t>N 60/26</w:t>
      </w:r>
      <w:r>
        <w:rPr>
          <w:rFonts w:ascii="Times New Roman"/>
          <w:b w:val="false"/>
          <w:i w:val="false"/>
          <w:color w:val="ff0000"/>
          <w:sz w:val="28"/>
        </w:rPr>
        <w:t xml:space="preserve"> (01.01.2010 бастап қолданысқа енеді); 2010.11.09 </w:t>
      </w:r>
      <w:r>
        <w:rPr>
          <w:rFonts w:ascii="Times New Roman"/>
          <w:b w:val="false"/>
          <w:i w:val="false"/>
          <w:color w:val="000000"/>
          <w:sz w:val="28"/>
        </w:rPr>
        <w:t>N 72/27</w:t>
      </w:r>
      <w:r>
        <w:rPr>
          <w:rFonts w:ascii="Times New Roman"/>
          <w:b w:val="false"/>
          <w:i w:val="false"/>
          <w:color w:val="ff0000"/>
          <w:sz w:val="28"/>
        </w:rPr>
        <w:t xml:space="preserve"> (01.01.2010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Павлодар қаласының бюджетінде Павлодар қаласының бюджетінен облыстық бюджетке 13 236 964 мың теңге сомасында бюджеттік алуларды көздеу ескерілсін.</w:t>
      </w:r>
      <w:r>
        <w:br/>
      </w:r>
      <w:r>
        <w:rPr>
          <w:rFonts w:ascii="Times New Roman"/>
          <w:b w:val="false"/>
          <w:i w:val="false"/>
          <w:color w:val="000000"/>
          <w:sz w:val="28"/>
        </w:rPr>
        <w:t>
</w:t>
      </w:r>
      <w:r>
        <w:rPr>
          <w:rFonts w:ascii="Times New Roman"/>
          <w:b w:val="false"/>
          <w:i w:val="false"/>
          <w:color w:val="000000"/>
          <w:sz w:val="28"/>
        </w:rPr>
        <w:t>
      3. Павлодар қаласының 2010 жылға арналған бюджетін атқару процессінде секвестрлеуге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Павлодар қаласының бюджетінде жұмыспен қамтудың және кадрларды қайта даярлаудың өңірлік стратегиясын іске асыру үшін 1 978 421 мың теңге сомасында жоғары тұрған бюджеттерден нысаналы трансферттер көзделгені ескерілсін, соның ішінде:</w:t>
      </w:r>
      <w:r>
        <w:br/>
      </w:r>
      <w:r>
        <w:rPr>
          <w:rFonts w:ascii="Times New Roman"/>
          <w:b w:val="false"/>
          <w:i w:val="false"/>
          <w:color w:val="000000"/>
          <w:sz w:val="28"/>
        </w:rPr>
        <w:t>
      жобаларды жүзеге асыру үшін – 1 885 421 мың теңге;</w:t>
      </w:r>
      <w:r>
        <w:br/>
      </w:r>
      <w:r>
        <w:rPr>
          <w:rFonts w:ascii="Times New Roman"/>
          <w:b w:val="false"/>
          <w:i w:val="false"/>
          <w:color w:val="000000"/>
          <w:sz w:val="28"/>
        </w:rPr>
        <w:t>
      әлеуметтік жұмыс орындарын және жастар практикасы бағдарламаларын кеңейту үшін – 93 000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Павлодар қалалық мәслихатының 2010.02.08 </w:t>
      </w:r>
      <w:r>
        <w:rPr>
          <w:rFonts w:ascii="Times New Roman"/>
          <w:b w:val="false"/>
          <w:i w:val="false"/>
          <w:color w:val="000000"/>
          <w:sz w:val="28"/>
        </w:rPr>
        <w:t>N 1/22;</w:t>
      </w:r>
      <w:r>
        <w:rPr>
          <w:rFonts w:ascii="Times New Roman"/>
          <w:b w:val="false"/>
          <w:i w:val="false"/>
          <w:color w:val="ff0000"/>
          <w:sz w:val="28"/>
        </w:rPr>
        <w:t xml:space="preserve"> өзгерту енгізілді 2010.09.08 </w:t>
      </w:r>
      <w:r>
        <w:rPr>
          <w:rFonts w:ascii="Times New Roman"/>
          <w:b w:val="false"/>
          <w:i w:val="false"/>
          <w:color w:val="000000"/>
          <w:sz w:val="28"/>
        </w:rPr>
        <w:t>N 60/26</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2010 жылға арналған Павлодар қаласының бюджетінде жоғары тұрған бюджетке нысаналы ағымдағы трансферттер көздеу мынаған байланысты ескерілсін:</w:t>
      </w:r>
      <w:r>
        <w:br/>
      </w:r>
      <w:r>
        <w:rPr>
          <w:rFonts w:ascii="Times New Roman"/>
          <w:b w:val="false"/>
          <w:i w:val="false"/>
          <w:color w:val="000000"/>
          <w:sz w:val="28"/>
        </w:rPr>
        <w:t>
      бюджет саласында еңбекақы төлеу қорының өзгеруімен 217 974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Павлодар қалалық мәслихатының 2010.04.15 </w:t>
      </w:r>
      <w:r>
        <w:rPr>
          <w:rFonts w:ascii="Times New Roman"/>
          <w:b w:val="false"/>
          <w:i w:val="false"/>
          <w:color w:val="000000"/>
          <w:sz w:val="28"/>
        </w:rPr>
        <w:t>N 32/24</w:t>
      </w:r>
      <w:r>
        <w:rPr>
          <w:rFonts w:ascii="Times New Roman"/>
          <w:b w:val="false"/>
          <w:i w:val="false"/>
          <w:color w:val="ff0000"/>
          <w:sz w:val="28"/>
        </w:rPr>
        <w:t>(01.01.2010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Павлодар қаласының жергілікті атқарушы органының резерві 19 007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Павлодар облысы Павлодар қалалық мәслихатының 2010.09.08 </w:t>
      </w:r>
      <w:r>
        <w:rPr>
          <w:rFonts w:ascii="Times New Roman"/>
          <w:b w:val="false"/>
          <w:i w:val="false"/>
          <w:color w:val="000000"/>
          <w:sz w:val="28"/>
        </w:rPr>
        <w:t>N 60/26</w:t>
      </w:r>
      <w:r>
        <w:rPr>
          <w:rFonts w:ascii="Times New Roman"/>
          <w:b w:val="false"/>
          <w:i w:val="false"/>
          <w:color w:val="ff0000"/>
          <w:sz w:val="28"/>
        </w:rPr>
        <w:t xml:space="preserve"> (2010.01.01 бастап қолданысқа енеді); 2010.11.09 </w:t>
      </w:r>
      <w:r>
        <w:rPr>
          <w:rFonts w:ascii="Times New Roman"/>
          <w:b w:val="false"/>
          <w:i w:val="false"/>
          <w:color w:val="000000"/>
          <w:sz w:val="28"/>
        </w:rPr>
        <w:t>N 72/27</w:t>
      </w:r>
      <w:r>
        <w:rPr>
          <w:rFonts w:ascii="Times New Roman"/>
          <w:b w:val="false"/>
          <w:i w:val="false"/>
          <w:color w:val="ff0000"/>
          <w:sz w:val="28"/>
        </w:rPr>
        <w:t xml:space="preserve"> (01.01.2010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Кенжекөл селолық округі, Мойылды, Павлодар ауылдары, Ленин кенті әкімі аппараттарының бюджеттік бағдарламалар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7-1. Павлодар қаласының бюджетінде 2009 жылғы кредиторлық берешегін өтеу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Павлодар облысы Павлодар қалалық мәслихатының 2010.04.15 </w:t>
      </w:r>
      <w:r>
        <w:rPr>
          <w:rFonts w:ascii="Times New Roman"/>
          <w:b w:val="false"/>
          <w:i w:val="false"/>
          <w:color w:val="000000"/>
          <w:sz w:val="28"/>
        </w:rPr>
        <w:t>N 32/24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 Ауылдық елді мекендерде жұмыс істейтін және мемлекеттік қызметкерлер болып табылмайтын білім беру, әлеуметтік қамсыздандыру және мәдениет саласының мамандарына осындай қызметтің түрлерімен қалалық жағдайда айналысатын мамандардың ставкаларымен салыстырғанда еңбекақылары мен тарифтік ставкаларының 2010 жылы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9.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П. Вырвинский</w:t>
      </w:r>
    </w:p>
    <w:p>
      <w:pPr>
        <w:spacing w:after="0"/>
        <w:ind w:left="0"/>
        <w:jc w:val="both"/>
      </w:pPr>
      <w:r>
        <w:rPr>
          <w:rFonts w:ascii="Times New Roman"/>
          <w:b w:val="false"/>
          <w:i/>
          <w:color w:val="000000"/>
          <w:sz w:val="28"/>
        </w:rPr>
        <w:t>      Қалалық мәслихаттың хатшысы                М. Желнов</w:t>
      </w:r>
    </w:p>
    <w:bookmarkStart w:name="z11"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Павлодар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қалалық мәслихатының 2010.11.30 </w:t>
      </w:r>
      <w:r>
        <w:rPr>
          <w:rFonts w:ascii="Times New Roman"/>
          <w:b w:val="false"/>
          <w:i w:val="false"/>
          <w:color w:val="ff0000"/>
          <w:sz w:val="28"/>
        </w:rPr>
        <w:t>N 77/28</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44"/>
        <w:gridCol w:w="544"/>
        <w:gridCol w:w="8485"/>
        <w:gridCol w:w="302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28656115</w:t>
            </w:r>
          </w:p>
        </w:tc>
      </w:tr>
      <w:tr>
        <w:trPr>
          <w:trHeight w:val="1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20773932</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8160860</w:t>
            </w:r>
          </w:p>
        </w:tc>
      </w:tr>
      <w:tr>
        <w:trPr>
          <w:trHeight w:val="1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8160860</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2624487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2286127</w:t>
            </w:r>
          </w:p>
        </w:tc>
      </w:tr>
      <w:tr>
        <w:trPr>
          <w:trHeight w:val="1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1447621</w:t>
            </w:r>
          </w:p>
        </w:tc>
      </w:tr>
      <w:tr>
        <w:trPr>
          <w:trHeight w:val="1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356660</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481762</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7468501</w:t>
            </w:r>
          </w:p>
        </w:tc>
      </w:tr>
      <w:tr>
        <w:trPr>
          <w:trHeight w:val="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6771985</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496638</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153313</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w:t>
            </w:r>
          </w:p>
        </w:tc>
      </w:tr>
      <w:tr>
        <w:trPr>
          <w:trHeight w:val="10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233957</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233957</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99088</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w:t>
            </w:r>
          </w:p>
        </w:tc>
      </w:tr>
      <w:tr>
        <w:trPr>
          <w:trHeight w:val="11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19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21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1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2431362</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1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950098</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1481264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1436264</w:t>
            </w:r>
          </w:p>
        </w:tc>
      </w:tr>
      <w:tr>
        <w:trPr>
          <w:trHeight w:val="7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5351733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21"/>
        <w:gridCol w:w="542"/>
        <w:gridCol w:w="585"/>
        <w:gridCol w:w="7872"/>
        <w:gridCol w:w="304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28269606</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270171</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161651</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98564</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97724</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12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p>
        </w:tc>
      </w:tr>
      <w:tr>
        <w:trPr>
          <w:trHeight w:val="13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41197</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4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21515</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28583</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6684195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2030293</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1957454</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3893115</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3878328</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3552377</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731258</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317797</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w:t>
            </w:r>
          </w:p>
        </w:tc>
      </w:tr>
      <w:tr>
        <w:trPr>
          <w:trHeight w:val="16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110354</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178077</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1031432</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973872</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971190</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291080</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8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36118</w:t>
            </w:r>
          </w:p>
        </w:tc>
      </w:tr>
      <w:tr>
        <w:trPr>
          <w:trHeight w:val="3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12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154159</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16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53289</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3581105</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2019631</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15379</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2004252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514061</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898261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591930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1005844</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1003056</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47305</w:t>
            </w:r>
          </w:p>
        </w:tc>
      </w:tr>
      <w:tr>
        <w:trPr>
          <w:trHeight w:val="14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616580</w:t>
            </w:r>
          </w:p>
        </w:tc>
      </w:tr>
      <w:tr>
        <w:trPr>
          <w:trHeight w:val="14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285384</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555630</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547604</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128287</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247439</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824833</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194512</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193049</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132968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p>
        </w:tc>
      </w:tr>
      <w:tr>
        <w:trPr>
          <w:trHeight w:val="15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115051</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34858</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382302</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w:t>
            </w:r>
          </w:p>
        </w:tc>
      </w:tr>
      <w:tr>
        <w:trPr>
          <w:trHeight w:val="12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37944</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29277</w:t>
            </w:r>
          </w:p>
        </w:tc>
      </w:tr>
      <w:tr>
        <w:trPr>
          <w:trHeight w:val="18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304159</w:t>
            </w:r>
          </w:p>
        </w:tc>
      </w:tr>
      <w:tr>
        <w:trPr>
          <w:trHeight w:val="13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2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296259</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96869</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23333</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7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41521</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11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7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44942</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r>
      <w:tr>
        <w:trPr>
          <w:trHeight w:val="11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r>
      <w:tr>
        <w:trPr>
          <w:trHeight w:val="9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1392679</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708440</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705833</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684239</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57852</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626387</w:t>
            </w:r>
          </w:p>
        </w:tc>
      </w:tr>
      <w:tr>
        <w:trPr>
          <w:trHeight w:val="16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533325</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15921</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97705</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17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13561978</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1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3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9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730080</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bookmarkStart w:name="z12" w:id="2"/>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Павлодар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479"/>
        <w:gridCol w:w="628"/>
        <w:gridCol w:w="8257"/>
        <w:gridCol w:w="28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20322135</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19156386</w:t>
            </w:r>
          </w:p>
        </w:tc>
      </w:tr>
      <w:tr>
        <w:trPr>
          <w:trHeight w:val="5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8333756</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8333756</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2296360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1272854</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443843</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579599</w:t>
            </w:r>
          </w:p>
        </w:tc>
      </w:tr>
      <w:tr>
        <w:trPr>
          <w:trHeight w:val="1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8215760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7450633</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540426</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173308</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51393</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310510</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310510</w:t>
            </w:r>
          </w:p>
        </w:tc>
      </w:tr>
      <w:tr>
        <w:trPr>
          <w:trHeight w:val="1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0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26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41564</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41564</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1077016</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1077016</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1039391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582"/>
        <w:gridCol w:w="535"/>
        <w:gridCol w:w="7832"/>
        <w:gridCol w:w="277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19997135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284155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169008</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20638</w:t>
            </w:r>
          </w:p>
        </w:tc>
      </w:tr>
      <w:tr>
        <w:trPr>
          <w:trHeight w:val="8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20638</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104056</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104056</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44314</w:t>
            </w:r>
          </w:p>
        </w:tc>
      </w:tr>
      <w:tr>
        <w:trPr>
          <w:trHeight w:val="12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44314</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84426</w:t>
            </w:r>
          </w:p>
        </w:tc>
      </w:tr>
      <w:tr>
        <w:trPr>
          <w:trHeight w:val="7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84426</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44193</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p>
        </w:tc>
      </w:tr>
      <w:tr>
        <w:trPr>
          <w:trHeight w:val="9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47134</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5822572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1774900</w:t>
            </w:r>
          </w:p>
        </w:tc>
      </w:tr>
      <w:tr>
        <w:trPr>
          <w:trHeight w:val="7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1696140</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1696140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3892539</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3884744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3518997</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365747</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w:t>
            </w:r>
          </w:p>
        </w:tc>
      </w:tr>
      <w:tr>
        <w:trPr>
          <w:trHeight w:val="1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123269</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123269</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14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89590</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785384</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727654</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7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723860</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128568</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293902</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55215</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49231</w:t>
            </w:r>
          </w:p>
        </w:tc>
      </w:tr>
      <w:tr>
        <w:trPr>
          <w:trHeight w:val="7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17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60338</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16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8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57730</w:t>
            </w:r>
          </w:p>
        </w:tc>
      </w:tr>
      <w:tr>
        <w:trPr>
          <w:trHeight w:val="13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56354</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689677</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11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57754</w:t>
            </w:r>
          </w:p>
        </w:tc>
      </w:tr>
      <w:tr>
        <w:trPr>
          <w:trHeight w:val="7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54609</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54609</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582211</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r>
      <w:tr>
        <w:trPr>
          <w:trHeight w:val="12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571746</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143882</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154734</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24345</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248785</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519925</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184775</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182671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148492</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148492</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146516</w:t>
            </w:r>
          </w:p>
        </w:tc>
      </w:tr>
      <w:tr>
        <w:trPr>
          <w:trHeight w:val="12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129991</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87559</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42432</w:t>
            </w:r>
          </w:p>
        </w:tc>
      </w:tr>
      <w:tr>
        <w:trPr>
          <w:trHeight w:val="7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w:t>
            </w:r>
          </w:p>
        </w:tc>
      </w:tr>
      <w:tr>
        <w:trPr>
          <w:trHeight w:val="9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56667</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w:t>
            </w:r>
          </w:p>
        </w:tc>
      </w:tr>
      <w:tr>
        <w:trPr>
          <w:trHeight w:val="11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w:t>
            </w:r>
          </w:p>
        </w:tc>
      </w:tr>
      <w:tr>
        <w:trPr>
          <w:trHeight w:val="7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36689</w:t>
            </w:r>
          </w:p>
        </w:tc>
      </w:tr>
      <w:tr>
        <w:trPr>
          <w:trHeight w:val="16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w:t>
            </w:r>
          </w:p>
        </w:tc>
      </w:tr>
      <w:tr>
        <w:trPr>
          <w:trHeight w:val="7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11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35515</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7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10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8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1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811112</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711070</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8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708048</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708048</w:t>
            </w:r>
          </w:p>
        </w:tc>
      </w:tr>
      <w:tr>
        <w:trPr>
          <w:trHeight w:val="4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100042</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100042</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128822</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110469</w:t>
            </w:r>
          </w:p>
        </w:tc>
      </w:tr>
      <w:tr>
        <w:trPr>
          <w:trHeight w:val="8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p>
        </w:tc>
      </w:tr>
      <w:tr>
        <w:trPr>
          <w:trHeight w:val="10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p>
        </w:tc>
      </w:tr>
      <w:tr>
        <w:trPr>
          <w:trHeight w:val="9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90929</w:t>
            </w:r>
          </w:p>
        </w:tc>
      </w:tr>
      <w:tr>
        <w:trPr>
          <w:trHeight w:val="12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90929</w:t>
            </w:r>
          </w:p>
        </w:tc>
      </w:tr>
      <w:tr>
        <w:trPr>
          <w:trHeight w:val="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10828807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10828807</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10828807</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10828807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6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bl>
    <w:bookmarkStart w:name="z13" w:id="3"/>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Павлодар қаласының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64"/>
        <w:gridCol w:w="586"/>
        <w:gridCol w:w="8343"/>
        <w:gridCol w:w="274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20715709</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20012714</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8813997</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8813997</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2445180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1297218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452375</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695521</w:t>
            </w:r>
          </w:p>
        </w:tc>
      </w:tr>
      <w:tr>
        <w:trPr>
          <w:trHeight w:val="1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8421291</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7629624</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551235</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185441</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54991</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332246</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332246</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44564</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0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26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44473</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610443</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610443</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551"/>
        <w:gridCol w:w="594"/>
        <w:gridCol w:w="615"/>
        <w:gridCol w:w="7687"/>
        <w:gridCol w:w="28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Соммасында (мың теңге)</w:t>
            </w:r>
          </w:p>
        </w:tc>
      </w:tr>
      <w:tr>
        <w:trPr>
          <w:trHeight w:val="2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20389709</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304596</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181538</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r>
      <w:tr>
        <w:trPr>
          <w:trHeight w:val="8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w:t>
            </w:r>
          </w:p>
        </w:tc>
      </w:tr>
      <w:tr>
        <w:trPr>
          <w:trHeight w:val="4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111363</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111363</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48117</w:t>
            </w:r>
          </w:p>
        </w:tc>
      </w:tr>
      <w:tr>
        <w:trPr>
          <w:trHeight w:val="11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48117</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90186</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90186</w:t>
            </w:r>
          </w:p>
        </w:tc>
      </w:tr>
      <w:tr>
        <w:trPr>
          <w:trHeight w:val="14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47138</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w:t>
            </w:r>
          </w:p>
        </w:tc>
      </w:tr>
      <w:tr>
        <w:trPr>
          <w:trHeight w:val="2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p>
        </w:tc>
      </w:tr>
      <w:tr>
        <w:trPr>
          <w:trHeight w:val="2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p>
        </w:tc>
      </w:tr>
      <w:tr>
        <w:trPr>
          <w:trHeight w:val="5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p>
        </w:tc>
      </w:tr>
      <w:tr>
        <w:trPr>
          <w:trHeight w:val="4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50433</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50433</w:t>
            </w:r>
          </w:p>
        </w:tc>
      </w:tr>
      <w:tr>
        <w:trPr>
          <w:trHeight w:val="9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50433</w:t>
            </w:r>
          </w:p>
        </w:tc>
      </w:tr>
      <w:tr>
        <w:trPr>
          <w:trHeight w:val="5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50433</w:t>
            </w:r>
          </w:p>
        </w:tc>
      </w:tr>
      <w:tr>
        <w:trPr>
          <w:trHeight w:val="5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6223972</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1899142</w:t>
            </w:r>
          </w:p>
        </w:tc>
      </w:tr>
      <w:tr>
        <w:trPr>
          <w:trHeight w:val="7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1814869</w:t>
            </w: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1814869</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4165020</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6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4156677</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3765328</w:t>
            </w:r>
          </w:p>
        </w:tc>
      </w:tr>
      <w:tr>
        <w:trPr>
          <w:trHeight w:val="1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391349</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w:t>
            </w:r>
          </w:p>
        </w:tc>
      </w:tr>
      <w:tr>
        <w:trPr>
          <w:trHeight w:val="3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w:t>
            </w:r>
          </w:p>
        </w:tc>
      </w:tr>
      <w:tr>
        <w:trPr>
          <w:trHeight w:val="1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125715</w:t>
            </w:r>
          </w:p>
        </w:tc>
      </w:tr>
      <w:tr>
        <w:trPr>
          <w:trHeight w:val="3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125715</w:t>
            </w:r>
          </w:p>
        </w:tc>
      </w:tr>
      <w:tr>
        <w:trPr>
          <w:trHeight w:val="4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33713</w:t>
            </w:r>
          </w:p>
        </w:tc>
      </w:tr>
      <w:tr>
        <w:trPr>
          <w:trHeight w:val="14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89590</w:t>
            </w:r>
          </w:p>
        </w:tc>
      </w:tr>
      <w:tr>
        <w:trPr>
          <w:trHeight w:val="7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4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869389</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806448</w:t>
            </w:r>
          </w:p>
        </w:tc>
      </w:tr>
      <w:tr>
        <w:trPr>
          <w:trHeight w:val="11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7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802388</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137568</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26456</w:t>
            </w:r>
          </w:p>
        </w:tc>
      </w:tr>
      <w:tr>
        <w:trPr>
          <w:trHeight w:val="19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37772</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314220</w:t>
            </w:r>
          </w:p>
        </w:tc>
      </w:tr>
      <w:tr>
        <w:trPr>
          <w:trHeight w:val="2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68920</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55441</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r>
      <w:tr>
        <w:trPr>
          <w:trHeight w:val="79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r>
        <w:trPr>
          <w:trHeight w:val="9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64562</w:t>
            </w:r>
          </w:p>
        </w:tc>
      </w:tr>
      <w:tr>
        <w:trPr>
          <w:trHeight w:val="7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21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r>
      <w:tr>
        <w:trPr>
          <w:trHeight w:val="9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62941</w:t>
            </w:r>
          </w:p>
        </w:tc>
      </w:tr>
      <w:tr>
        <w:trPr>
          <w:trHeight w:val="9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62941</w:t>
            </w:r>
          </w:p>
        </w:tc>
      </w:tr>
      <w:tr>
        <w:trPr>
          <w:trHeight w:val="13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61469</w:t>
            </w:r>
          </w:p>
        </w:tc>
      </w:tr>
      <w:tr>
        <w:trPr>
          <w:trHeight w:val="4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737959</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53192</w:t>
            </w:r>
          </w:p>
        </w:tc>
      </w:tr>
      <w:tr>
        <w:trPr>
          <w:trHeight w:val="12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53192</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53192</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61797</w:t>
            </w:r>
          </w:p>
        </w:tc>
      </w:tr>
      <w:tr>
        <w:trPr>
          <w:trHeight w:val="7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58432</w:t>
            </w:r>
          </w:p>
        </w:tc>
      </w:tr>
      <w:tr>
        <w:trPr>
          <w:trHeight w:val="5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58432</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622970</w:t>
            </w:r>
          </w:p>
        </w:tc>
      </w:tr>
      <w:tr>
        <w:trPr>
          <w:trHeight w:val="7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r>
      <w:tr>
        <w:trPr>
          <w:trHeight w:val="5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r>
      <w:tr>
        <w:trPr>
          <w:trHeight w:val="10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611770</w:t>
            </w:r>
          </w:p>
        </w:tc>
      </w:tr>
      <w:tr>
        <w:trPr>
          <w:trHeight w:val="8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153954</w:t>
            </w:r>
          </w:p>
        </w:tc>
      </w:tr>
      <w:tr>
        <w:trPr>
          <w:trHeight w:val="8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165566</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p>
        </w:tc>
      </w:tr>
      <w:tr>
        <w:trPr>
          <w:trHeight w:val="5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266200</w:t>
            </w:r>
          </w:p>
        </w:tc>
      </w:tr>
      <w:tr>
        <w:trPr>
          <w:trHeight w:val="4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551736</w:t>
            </w:r>
          </w:p>
        </w:tc>
      </w:tr>
      <w:tr>
        <w:trPr>
          <w:trHeight w:val="19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193120</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9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190869</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190869</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158886</w:t>
            </w:r>
          </w:p>
        </w:tc>
      </w:tr>
      <w:tr>
        <w:trPr>
          <w:trHeight w:val="2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158886</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156771</w:t>
            </w:r>
          </w:p>
        </w:tc>
      </w:tr>
      <w:tr>
        <w:trPr>
          <w:trHeight w:val="12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139091</w:t>
            </w:r>
          </w:p>
        </w:tc>
      </w:tr>
      <w:tr>
        <w:trPr>
          <w:trHeight w:val="4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93689</w:t>
            </w:r>
          </w:p>
        </w:tc>
      </w:tr>
      <w:tr>
        <w:trPr>
          <w:trHeight w:val="2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89792</w:t>
            </w:r>
          </w:p>
        </w:tc>
      </w:tr>
      <w:tr>
        <w:trPr>
          <w:trHeight w:val="6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6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45402</w:t>
            </w:r>
          </w:p>
        </w:tc>
      </w:tr>
      <w:tr>
        <w:trPr>
          <w:trHeight w:val="7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29535</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60639</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39283</w:t>
            </w:r>
          </w:p>
        </w:tc>
      </w:tr>
      <w:tr>
        <w:trPr>
          <w:trHeight w:val="5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25536</w:t>
            </w:r>
          </w:p>
        </w:tc>
      </w:tr>
      <w:tr>
        <w:trPr>
          <w:trHeight w:val="4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5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r>
      <w:tr>
        <w:trPr>
          <w:trHeight w:val="12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38021</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4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w:t>
            </w:r>
          </w:p>
        </w:tc>
      </w:tr>
      <w:tr>
        <w:trPr>
          <w:trHeight w:val="12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29482</w:t>
            </w:r>
          </w:p>
        </w:tc>
      </w:tr>
      <w:tr>
        <w:trPr>
          <w:trHeight w:val="7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31888</w:t>
            </w:r>
          </w:p>
        </w:tc>
      </w:tr>
      <w:tr>
        <w:trPr>
          <w:trHeight w:val="5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20053</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20053</w:t>
            </w:r>
          </w:p>
        </w:tc>
      </w:tr>
      <w:tr>
        <w:trPr>
          <w:trHeight w:val="8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8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830279</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723234</w:t>
            </w:r>
          </w:p>
        </w:tc>
      </w:tr>
      <w:tr>
        <w:trPr>
          <w:trHeight w:val="8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r>
      <w:tr>
        <w:trPr>
          <w:trHeight w:val="12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r>
      <w:tr>
        <w:trPr>
          <w:trHeight w:val="46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107045</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107045</w:t>
            </w:r>
          </w:p>
        </w:tc>
      </w:tr>
      <w:tr>
        <w:trPr>
          <w:trHeight w:val="9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107045</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136569</w:t>
            </w:r>
          </w:p>
        </w:tc>
      </w:tr>
      <w:tr>
        <w:trPr>
          <w:trHeight w:val="6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w:t>
            </w:r>
          </w:p>
        </w:tc>
      </w:tr>
      <w:tr>
        <w:trPr>
          <w:trHeight w:val="4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16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116985</w:t>
            </w:r>
          </w:p>
        </w:tc>
      </w:tr>
      <w:tr>
        <w:trPr>
          <w:trHeight w:val="5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p>
        </w:tc>
      </w:tr>
      <w:tr>
        <w:trPr>
          <w:trHeight w:val="7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p>
        </w:tc>
      </w:tr>
      <w:tr>
        <w:trPr>
          <w:trHeight w:val="9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97445</w:t>
            </w:r>
          </w:p>
        </w:tc>
      </w:tr>
      <w:tr>
        <w:trPr>
          <w:trHeight w:val="12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97445</w:t>
            </w:r>
          </w:p>
        </w:tc>
      </w:tr>
      <w:tr>
        <w:trPr>
          <w:trHeight w:val="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10599663</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10599663</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10599663</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10599663</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2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борышын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bl>
    <w:bookmarkStart w:name="z14" w:id="4"/>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Павлодар қаласының 2010 жылға арналған қала бюджетін</w:t>
      </w:r>
      <w:r>
        <w:br/>
      </w:r>
      <w:r>
        <w:rPr>
          <w:rFonts w:ascii="Times New Roman"/>
          <w:b/>
          <w:i w:val="false"/>
          <w:color w:val="000000"/>
        </w:rPr>
        <w:t>
атқару кезіндегі секвестрлеуге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541"/>
        <w:gridCol w:w="689"/>
        <w:gridCol w:w="774"/>
        <w:gridCol w:w="1023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5" w:id="5"/>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168/21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2010 жылға арналған Кенжекөл ауылдық округі әкімі</w:t>
      </w:r>
      <w:r>
        <w:br/>
      </w:r>
      <w:r>
        <w:rPr>
          <w:rFonts w:ascii="Times New Roman"/>
          <w:b/>
          <w:i w:val="false"/>
          <w:color w:val="000000"/>
        </w:rPr>
        <w:t>
аппаратының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қалалық мәслихатының 2010.02.08 </w:t>
      </w:r>
      <w:r>
        <w:rPr>
          <w:rFonts w:ascii="Times New Roman"/>
          <w:b w:val="false"/>
          <w:i w:val="false"/>
          <w:color w:val="ff0000"/>
          <w:sz w:val="28"/>
        </w:rPr>
        <w:t>N 1/22</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03"/>
        <w:gridCol w:w="534"/>
        <w:gridCol w:w="645"/>
        <w:gridCol w:w="10439"/>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9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4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r>
    </w:tbl>
    <w:bookmarkStart w:name="z16" w:id="6"/>
    <w:p>
      <w:pPr>
        <w:spacing w:after="0"/>
        <w:ind w:left="0"/>
        <w:jc w:val="both"/>
      </w:pP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6 қосымша            </w:t>
      </w:r>
    </w:p>
    <w:bookmarkEnd w:id="6"/>
    <w:p>
      <w:pPr>
        <w:spacing w:after="0"/>
        <w:ind w:left="0"/>
        <w:jc w:val="left"/>
      </w:pPr>
      <w:r>
        <w:rPr>
          <w:rFonts w:ascii="Times New Roman"/>
          <w:b/>
          <w:i w:val="false"/>
          <w:color w:val="000000"/>
        </w:rPr>
        <w:t xml:space="preserve"> 2010 жылға арналған Мойылды ауылы әкімі</w:t>
      </w:r>
      <w:r>
        <w:br/>
      </w:r>
      <w:r>
        <w:rPr>
          <w:rFonts w:ascii="Times New Roman"/>
          <w:b/>
          <w:i w:val="false"/>
          <w:color w:val="000000"/>
        </w:rPr>
        <w:t>
аппаратының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Павлодар облысы Павлодар қалалық мәслихатының 2010.02.08 </w:t>
      </w:r>
      <w:r>
        <w:rPr>
          <w:rFonts w:ascii="Times New Roman"/>
          <w:b w:val="false"/>
          <w:i w:val="false"/>
          <w:color w:val="ff0000"/>
          <w:sz w:val="28"/>
        </w:rPr>
        <w:t>N 1/22</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83"/>
        <w:gridCol w:w="535"/>
        <w:gridCol w:w="604"/>
        <w:gridCol w:w="105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6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6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r>
    </w:tbl>
    <w:bookmarkStart w:name="z17" w:id="7"/>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7 қосымша        </w:t>
      </w:r>
    </w:p>
    <w:bookmarkEnd w:id="7"/>
    <w:p>
      <w:pPr>
        <w:spacing w:after="0"/>
        <w:ind w:left="0"/>
        <w:jc w:val="left"/>
      </w:pPr>
      <w:r>
        <w:rPr>
          <w:rFonts w:ascii="Times New Roman"/>
          <w:b/>
          <w:i w:val="false"/>
          <w:color w:val="000000"/>
        </w:rPr>
        <w:t xml:space="preserve"> Павлодар ауылы әкімі аппаратының 2010 жылға арналған</w:t>
      </w:r>
      <w:r>
        <w:br/>
      </w:r>
      <w:r>
        <w:rPr>
          <w:rFonts w:ascii="Times New Roman"/>
          <w:b/>
          <w:i w:val="false"/>
          <w:color w:val="000000"/>
        </w:rPr>
        <w:t>
бюджеттік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Павлодар облысы Павлодар қалалық мәслихатының 2010.02.08 </w:t>
      </w:r>
      <w:r>
        <w:rPr>
          <w:rFonts w:ascii="Times New Roman"/>
          <w:b w:val="false"/>
          <w:i w:val="false"/>
          <w:color w:val="ff0000"/>
          <w:sz w:val="28"/>
        </w:rPr>
        <w:t>N 1/22</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26"/>
        <w:gridCol w:w="541"/>
        <w:gridCol w:w="562"/>
        <w:gridCol w:w="10512"/>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r>
      <w:tr>
        <w:trPr>
          <w:trHeight w:val="1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r>
    </w:tbl>
    <w:bookmarkStart w:name="z18" w:id="8"/>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xml:space="preserve">
N 168/21 шешіміне     </w:t>
      </w:r>
      <w:r>
        <w:br/>
      </w:r>
      <w:r>
        <w:rPr>
          <w:rFonts w:ascii="Times New Roman"/>
          <w:b w:val="false"/>
          <w:i w:val="false"/>
          <w:color w:val="000000"/>
          <w:sz w:val="28"/>
        </w:rPr>
        <w:t xml:space="preserve">
8 қосымша        </w:t>
      </w:r>
    </w:p>
    <w:bookmarkEnd w:id="8"/>
    <w:p>
      <w:pPr>
        <w:spacing w:after="0"/>
        <w:ind w:left="0"/>
        <w:jc w:val="left"/>
      </w:pPr>
      <w:r>
        <w:rPr>
          <w:rFonts w:ascii="Times New Roman"/>
          <w:b/>
          <w:i w:val="false"/>
          <w:color w:val="000000"/>
        </w:rPr>
        <w:t xml:space="preserve"> 2010 жылға арналған Ленин кенті әкімі</w:t>
      </w:r>
      <w:r>
        <w:br/>
      </w:r>
      <w:r>
        <w:rPr>
          <w:rFonts w:ascii="Times New Roman"/>
          <w:b/>
          <w:i w:val="false"/>
          <w:color w:val="000000"/>
        </w:rPr>
        <w:t>
аппаратының бюджеттік бағдарламаларының тізбесі</w:t>
      </w:r>
    </w:p>
    <w:p>
      <w:pPr>
        <w:spacing w:after="0"/>
        <w:ind w:left="0"/>
        <w:jc w:val="both"/>
      </w:pPr>
      <w:r>
        <w:rPr>
          <w:rFonts w:ascii="Times New Roman"/>
          <w:b w:val="false"/>
          <w:i w:val="false"/>
          <w:color w:val="ff0000"/>
          <w:sz w:val="28"/>
        </w:rPr>
        <w:t xml:space="preserve">      Ескерту. 8-қосымша жаңа редакцияда - Павлодар облысы Павлодар қалалық мәслихатының 2010.02.08 </w:t>
      </w:r>
      <w:r>
        <w:rPr>
          <w:rFonts w:ascii="Times New Roman"/>
          <w:b w:val="false"/>
          <w:i w:val="false"/>
          <w:color w:val="ff0000"/>
          <w:sz w:val="28"/>
        </w:rPr>
        <w:t>N 1/22</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25"/>
        <w:gridCol w:w="541"/>
        <w:gridCol w:w="562"/>
        <w:gridCol w:w="10494"/>
      </w:tblGrid>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