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0482" w14:textId="d270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Ақтоғай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акімдігінің 2009 жылғы 24 желтоқсандағы N 227 қаулысы. Павлодар облысы Ақтоғай ауданының Әділет басқармасында 2010 жылғы 29 қаңтарда N 12-4-78 тіркелген. Күші жойылды - қолдану мерзімінің өтуіне байланысты (Павлодар облысы Ақтоғай аудандық әкімдігінің 2010 жылғы 31 желтоқсандағы N 309 қаулысы)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қолдану мерзімінің өтуіне байланысты (Павлодар облысы Ақтоғай аудандық әкімдігінің 2010.12.31 N 309 қаулысы).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"Қоғамдық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еңбекке тартуға көмектесу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"Ақтоғай ауданының жұмыспен қамту және әлеуметтiк бағдарламалар бөлiмi" мемлекеттiк мекемесi 260 жұмыссызға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 жүргізетін мемлекеттік мекемелер, кәсіпорындар мен ұйымдардың жиынтығы, қаржыландыру көздері, түрлері, қоғамдық жұмыстардың нақты жағдайы мен көлемі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жұмысқа қатысушыларға төленетiн еңбекақы мөлшерi Қазақстан Республикасы бойынша 2010 жылға қарастырылған ең төменгi жалақы мөлшерiнен кем болмайтын дәрежеде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"Ақтоғай ауданының қаржы бөлімі" мемлекеттік мекемесі "Қоғамдық жұмыстар ұйымдастыру туралы" 002 бағдарламасы бойынша уақытында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жарияланғаннан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әкiмiнiң орынбасары  Б.З.Ысқақоваға мiндеттелсiн.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М. Көбенов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 N 227 қаулысының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қосымшасы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Қоғамдық жұмыстарға қатысатын ұйымдар, қоғамдық жұмыстардың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түрлері, көлемдері мен нақты жағдайлары, оларды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көздерінің тізімі,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727"/>
        <w:gridCol w:w="2972"/>
        <w:gridCol w:w="2789"/>
        <w:gridCol w:w="1585"/>
        <w:gridCol w:w="1830"/>
        <w:gridCol w:w="1708"/>
      </w:tblGrid>
      <w:tr>
        <w:trPr>
          <w:trHeight w:val="12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округтер, кәсіпорындар мен ұйымдардың 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2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 салу және жөндеу, су құбырларын, газ, кәріз коммуникацияларын өткiзу жұмыстарына қатынасу;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жол шұнкырларын тегістеу;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Сумен жабдықтау нысандарын жөндеу және қалпына келтіру;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су кұбырларын жөндеу және айырбастау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Әлеуметтiк-мәдени қолданыстағы нысандарды, тұрғын үйлерді салуға, қайта өңдеуге және күрделi жөндеуге қатысу;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әлеуметтiк-мәдени қолданыстағы нысандар мен тұрғын үйлерді салу және күрделi жөндеу жүргізуге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Тарихи-архитектуралық ескерткiштердi, кешендер мен қорық аймақтарын қалпына келтiру жұмыстары;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ескерткiштердi қалпына келтіру, ескерткіш маңатын тазалау жұмыстары;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Аумақтарды экологиялық сауықтыру жұмыстары (көріктендіру, көгалдандыру);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Коммуналдық меншiктегi нысандарды күзету жұмыстары;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қалған нысандарды күзету;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Республикалық және өңірлік қоғамдық науқандарды өткiзуге көмектесу (халық санағы,  мал санағы және т.б.);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халық санағы, мал санағын жүргізуге көмектесу;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Кең ауқымды мәдени іс–шараларды өткiзуге көмектесу (спорт жарыстары, фестивалдер өткiзу және т.б.);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мәдени іс–шаралар жұмыстары плакаттар, жалауларды орнықтыру т.б. жұмыстарды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аула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Жалғыз тұратын зейнеткерлерге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Жұмыстардың көлемі көбейген уақытта ауылдық округі әкімінің аппаратында құжаттарды әзірлеуге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 30 құжат көлемінде жұмыс жасау.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Аумақтарды экологиялық сауықтыру жұмыстары. (көріктендіру, көгалдандыру)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 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 нысандарын жөндеу және қалпына келтіру;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су кұбырларды жөндеу және айырбастау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Аумақтарды экологиялық сауықтыру жұмыстары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Коммуналдық меншiктегi нысандарды күзету жұмыстары;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нысандарды күзету;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 нысандарын жөндеу және қалпына келтіру;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су кұбырларды жөндеу және айырбастау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Аумақтарды экологиялық сауықтыру жұмыстары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Коммуналдық меншiктегi нысандарды күзету жұмыстары;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нысандарды күзету;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Республикалық және өнірлік қоғамдық науқандарды өткiзуге көмектесу (халық санағы, мал санағы және т.б.);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халық санағын, мал санағын жүргізуге көмектесу;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 нысандарын жөндеу және қалпына келтіру;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су кұбырларды жөндеу және айырбастау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Аумақтарды экологиялық сауықтыру жұмыстары.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Коммуналдық меншiктегi нысандарды күзету жұмыстары;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нысандарды күзету;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жұмыстары.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Ұлы Отан соғысы ардагерлерiне үйде көмек көрсету;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Ұлы Отан соғысы ардагерлерiнің үй шаруа шылықтарына көмек көрсету;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Коммуналдық тұрғын үй шаруашылығы ұйымдарына елдi мекендер аумақтарында тазалықты сақтауға көмек;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көше тазалау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Аумақтарды экологиялық сауықтыру жұмыстары (көріктендіру, көгалдандыру );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көріктендіру, көгалдандыру жұмыстарын жүргізу;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Жалғыз тұратын зейнеткерлерге көмек көрсету.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жалғыз тұратын зейнеткерлердің шаруашылықтарына көмек көрсету.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