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fd8b" w14:textId="796f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2009 жылғы 14 сәуірдегі N 8/10 шешімі. Павлодар облысы Лебяжі ауданының Әділет басқармасында 2009 жылғы 29 сәуірде N 89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бабына, Қазақстан Республикасының 2008 жылғы 10 желтоқсандағы "Салық және бюджетке төленетін басқа да міндетті төлемдер туралы (Салық Кодексі)"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387 бабы 1 тармағына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 салығының ставкалары Қазақстан Республикасы "Салық және бюджетке төленетін басқа да міндетті төлемдер туралы (Салық кодексі)"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, баптарымен белгіленген жер салығының ставкаларынан 50 пайызға жерлердің келесі санаттары бойынша жоғарлатылсын: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ауылшаруашылық мақсатындағы жерлерге;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тұлғаларға берілген ауылшаруашылық мақсатындағы жерлерге;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жерлеріне (үй іргесіндегі жер учаскелерін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елді мекендерден тыс орналасқан өнеркәсіп жерлеріне.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2003 жылғы 15 қаңтардағы "Жер салығының ставкаларын бекіту туралы" N 4/17 шешімінің (нормативтік құқықтық актілерді мемлекеттік тіркеу тізілімінде N 1614 тіркелген, аудандық "Аққу үні" газетінде 2003 жылдың 12 ақпанда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кейін 10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Шаймарданов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  мәслихат                         М. Смагұлов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