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232c" w14:textId="5172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Ямышев селолық округіне ірі қара малдын сарып ауруы бойынша шектеуді салу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2009 жылғы 17 қыркүйектегі N 166/8 қаулысы. Павлодар облысы Лебяжі ауданының Әділет басқармасында 2009 жылғы 20 қазанда N 12-9-97 тіркелген. Күші жойылды - Павлодар облысы Лебяжі аудандық әкімдігінің 2014 жылғы 06 наурыздағы N 90/3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Лебяжі аудандық әкімдігінің 06.03.2014 N 90/3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1-тармағының 18-тармақшасына,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мемлекеттік ветеренариялық бас инспекторының берген 2009 жылғы 3 қыркүйектегі N 1-16/440 ұсынысы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Ямышев селолық округіне ірі қара мал сарып ауруы бойынша  шектеу салынсын.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Ямышев селолық округінің әкіміне шектеу жағдайы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малдарын басқа аймаққа айдауға, әкелуге және әкетуге;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сүт және сүт өнімдерін әзірлеуге және ауылдан шығаруға;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шөп әзірлеуге және сатуға;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көрмелер мен жәрмеңкелерді өткізуге рұқсат етілмесін.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Ямышев селолық округінің мемлекеттік ветеринариялық  инспекторы (келісім бойынша) селолық округ әкімімен бірлесе, ауру малдарды жекелеу және карантиндеу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Лебяжі ауданы бойынша мемлекеттік санитарлық–эпидемиологиялық қадағалау департаментінің бөлімшесі (келісім бойынша) аудандық орталық ауруханамен бірлесе отырып, селолық округ тұрғындары арасында түсіндіру және алдын-алу іс шараларын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Бұл қаулы ресми жарияланғаннан кейін он күнтізбелік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  Б.Т. Байжановқа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Әпсалықов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Ямышев селолы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округіні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К. Габдрахимов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2009 жыл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ы "10"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ырк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Лебяжі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</w:t>
      </w:r>
      <w:r>
        <w:rPr>
          <w:rFonts w:ascii="Times New Roman"/>
          <w:b w:val="false"/>
          <w:i/>
          <w:color w:val="000000"/>
          <w:sz w:val="28"/>
        </w:rPr>
        <w:t>қ қ</w:t>
      </w:r>
      <w:r>
        <w:rPr>
          <w:rFonts w:ascii="Times New Roman"/>
          <w:b w:val="false"/>
          <w:i/>
          <w:color w:val="000000"/>
          <w:sz w:val="28"/>
        </w:rPr>
        <w:t>ада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А. Жалелов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2009 жыл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ы 10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ырк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орталы</w:t>
      </w:r>
      <w:r>
        <w:rPr>
          <w:rFonts w:ascii="Times New Roman"/>
          <w:b w:val="false"/>
          <w:i/>
          <w:color w:val="000000"/>
          <w:sz w:val="28"/>
        </w:rPr>
        <w:t xml:space="preserve">қ </w:t>
      </w:r>
      <w:r>
        <w:rPr>
          <w:rFonts w:ascii="Times New Roman"/>
          <w:b w:val="false"/>
          <w:i/>
          <w:color w:val="000000"/>
          <w:sz w:val="28"/>
        </w:rPr>
        <w:t>аурухананы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А. Сыздықов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2009 жыл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ы 10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ырк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