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ca27" w14:textId="203c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Успен ауданында жұмыспен қамту саласында азаматтарды әлеуметтік қорғау жөнінде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2009 жылғы 27 қаңтардағы N 43/1 қаулысы. Павлодар облысы Успен ауданының Әділет басқармасында 2009 жылғы 5 наурызда N 64 тіркелген. Күші жойылды - Павлодар облысы Успен аудандық әкімдігінің 2010 жылғы 15 сәуірдегі N 1-19/296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облысы Успен аудандық әкімдігінің 2010.04.15 N 1-19/296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бабы, 2 тармағына сәйкес тұрғындардың мақсатты топтарындағы жұмыссыздарды әлеуметтік қорғау және жұмыс пен қамтуға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Успен ауданы бойынша тұрғындардың мақсатты тобына жататындардың қосымша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Успен ауданының "Жұмыспен қамту және әлеуметтік бағдарламалар бөлімі" мемлекеттік мекемесі (Г.Ж.Шаихова):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 берушілермен (келісім бойынша) шарт бойынша тұрғындардың мақсатты топтарындағы жұмыссыздар үшін әлеуметтік жұмыс орындарын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 берушілердің өтінімдері негізінде тұрғындардың мақсатты топтарындағы жұмыссыздарды жұмысқа орналастыру үшін шарт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бастауыш, орта және жоғары кәсіби білім оқу орындарының түлектері үшін жұмыс берушілермен шарт бойынша жастар тәжірибесін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2-тармаққа өзгерту енгізілді - Павлодар облысы Успен аудандық әкімдігінің 2009.06.10 </w:t>
      </w:r>
      <w:r>
        <w:rPr>
          <w:rFonts w:ascii="Times New Roman"/>
          <w:b w:val="false"/>
          <w:i w:val="false"/>
          <w:color w:val="000000"/>
          <w:sz w:val="28"/>
        </w:rPr>
        <w:t>N 177/6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Успен ауданының "Қаржы бөлімі" мемлекеттік мекемесі (Жүніспаева С.О.) әлеуметтік жұмыс орындарының аудандық бюджеттен бөлінген қаражат көлемінде уақытылы қаржыландырылуын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Т.В. Ильинаға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10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Успен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қаңтар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Успен ауданы бойынша тұрғындардың мақсатты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тобына жататындардың қосымша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Қосымша 6-тармақпен толықтырылды - Павлодар облысы Успен аудандық әкімдігінің 2009.06.10 </w:t>
      </w:r>
      <w:r>
        <w:rPr>
          <w:rFonts w:ascii="Times New Roman"/>
          <w:b w:val="false"/>
          <w:i w:val="false"/>
          <w:color w:val="000000"/>
          <w:sz w:val="28"/>
        </w:rPr>
        <w:t>N 177/6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Дәрігерлік комиссияның анықтамасы бойынша еңбек етуге шектеуі бар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Орта жастан жоғары адамдар (50 жастағы және одан жоғары).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Жұмыс өтілі және мамандығы жоқ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Ұзақ уақыт жұмыс істемеген адамдар (бір жылдан 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24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Бастауыш, орта және жоғары кәсіби білім оқу орындарының түлектері.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