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491a4e" w14:textId="7491a4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"Облыстық маңызы бар балық шаруашылығы су тоғандарының тізбесін бекіту туралы" облыс әкімдігінің 2008 жылғы 23 қаңтардағы № 15 қаулысына
өзгерту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әкімдігінің 2009 жылғы 16 ақпандағы N 33 қаулысы. Солтүстік Қазақстан облысының Әділет департаментінде 2009 жылғы 3 наурызда N 1701 тіркелді. Күші жойылды - Солтүстік Қазақстан облысы әкімдігінің 2013 жылғы 18 шілдедегі N 246 қаулысымен</w:t>
      </w:r>
    </w:p>
    <w:p>
      <w:pPr>
        <w:spacing w:after="0"/>
        <w:ind w:left="0"/>
        <w:jc w:val="both"/>
      </w:pPr>
      <w:r>
        <w:rPr>
          <w:rFonts w:ascii="Times New Roman"/>
          <w:b w:val="false"/>
          <w:i w:val="false"/>
          <w:color w:val="ff0000"/>
          <w:sz w:val="28"/>
        </w:rPr>
        <w:t xml:space="preserve">      Ескерту. Күші жойылды - Солтүстік Қазақстан облысы әкімдігінің 18.07.2013 </w:t>
      </w:r>
      <w:r>
        <w:rPr>
          <w:rFonts w:ascii="Times New Roman"/>
          <w:b w:val="false"/>
          <w:i w:val="false"/>
          <w:color w:val="ff0000"/>
          <w:sz w:val="28"/>
        </w:rPr>
        <w:t>N 246</w:t>
      </w:r>
      <w:r>
        <w:rPr>
          <w:rFonts w:ascii="Times New Roman"/>
          <w:b w:val="false"/>
          <w:i w:val="false"/>
          <w:color w:val="ff0000"/>
          <w:sz w:val="28"/>
        </w:rPr>
        <w:t xml:space="preserve"> қаулысымен (алғаш ресми жариялаған күннен кейін он күнтізбелік күн өткен соң қолданысқа енгізіледі)</w:t>
      </w:r>
    </w:p>
    <w:bookmarkStart w:name="z1" w:id="0"/>
    <w:p>
      <w:pPr>
        <w:spacing w:after="0"/>
        <w:ind w:left="0"/>
        <w:jc w:val="both"/>
      </w:pPr>
      <w:r>
        <w:rPr>
          <w:rFonts w:ascii="Times New Roman"/>
          <w:b w:val="false"/>
          <w:i w:val="false"/>
          <w:color w:val="000000"/>
          <w:sz w:val="28"/>
        </w:rPr>
        <w:t>       
«Қазақстан Республикасындағы жергілікті мемлекеттік басқару туралы» Қазақстан Республикасының 2001 жылғы 23 қаңтардағы № 148 </w:t>
      </w:r>
      <w:r>
        <w:rPr>
          <w:rFonts w:ascii="Times New Roman"/>
          <w:b w:val="false"/>
          <w:i w:val="false"/>
          <w:color w:val="000000"/>
          <w:sz w:val="28"/>
        </w:rPr>
        <w:t xml:space="preserve">Заңы </w:t>
      </w:r>
      <w:r>
        <w:rPr>
          <w:rFonts w:ascii="Times New Roman"/>
          <w:b w:val="false"/>
          <w:i w:val="false"/>
          <w:color w:val="000000"/>
          <w:sz w:val="28"/>
        </w:rPr>
        <w:t>27 бабы 2 тармағына, «Нормативтік құқықтық актілер туралы» Қазақстан Республикасының 1998 жылғы 24 наурыздағы № 213 </w:t>
      </w:r>
      <w:r>
        <w:rPr>
          <w:rFonts w:ascii="Times New Roman"/>
          <w:b w:val="false"/>
          <w:i w:val="false"/>
          <w:color w:val="000000"/>
          <w:sz w:val="28"/>
        </w:rPr>
        <w:t xml:space="preserve">Заңының </w:t>
      </w:r>
      <w:r>
        <w:rPr>
          <w:rFonts w:ascii="Times New Roman"/>
          <w:b w:val="false"/>
          <w:i w:val="false"/>
          <w:color w:val="000000"/>
          <w:sz w:val="28"/>
        </w:rPr>
        <w:t xml:space="preserve">28 бабына сәйкес облыс әкімдігі </w:t>
      </w:r>
      <w:r>
        <w:rPr>
          <w:rFonts w:ascii="Times New Roman"/>
          <w:b/>
          <w:i w:val="false"/>
          <w:color w:val="000000"/>
          <w:sz w:val="28"/>
        </w:rPr>
        <w:t xml:space="preserve">ҚАУЛЫ ЕТЕДІ: </w:t>
      </w:r>
      <w:r>
        <w:br/>
      </w:r>
      <w:r>
        <w:rPr>
          <w:rFonts w:ascii="Times New Roman"/>
          <w:b w:val="false"/>
          <w:i w:val="false"/>
          <w:color w:val="000000"/>
          <w:sz w:val="28"/>
        </w:rPr>
        <w:t>
</w:t>
      </w:r>
      <w:r>
        <w:rPr>
          <w:rFonts w:ascii="Times New Roman"/>
          <w:b w:val="false"/>
          <w:i w:val="false"/>
          <w:color w:val="000000"/>
          <w:sz w:val="28"/>
        </w:rPr>
        <w:t>
      1. «Облыстық маңызы бар балық шаруашылығы су тоғандарының тізбесін бекіту туралы» облыс әкімдігінің 2008 жылғы 23 қаңтардағы № 15 </w:t>
      </w:r>
      <w:r>
        <w:rPr>
          <w:rFonts w:ascii="Times New Roman"/>
          <w:b w:val="false"/>
          <w:i w:val="false"/>
          <w:color w:val="000000"/>
          <w:sz w:val="28"/>
        </w:rPr>
        <w:t xml:space="preserve">қаулысына </w:t>
      </w:r>
      <w:r>
        <w:rPr>
          <w:rFonts w:ascii="Times New Roman"/>
          <w:b w:val="false"/>
          <w:i w:val="false"/>
          <w:color w:val="000000"/>
          <w:sz w:val="28"/>
        </w:rPr>
        <w:t>(Мемлекеттік тіркелім тізіліміне 2008 жылғы 11 ақпанда № 1665 тіркелді, 2008 жылғы 18 ақпандағы «Солтүстік Қазақстан», 2008 жылғы 18 ақпандағы «Северный Казахстан» газеттерінде жарияланған), «Облыстық маңызы бар балық шарушылығы су тоғандарының тізбесін бекіту туралы» облыс әкімдігінің 2008 жылғы 23 қаңтардағы № 15 қаулысына өзгерту енгізу туралы» облыс әкімдігінің 2008 жылғы 10 маусымдағы № 164 </w:t>
      </w:r>
      <w:r>
        <w:rPr>
          <w:rFonts w:ascii="Times New Roman"/>
          <w:b w:val="false"/>
          <w:i w:val="false"/>
          <w:color w:val="000000"/>
          <w:sz w:val="28"/>
        </w:rPr>
        <w:t xml:space="preserve">қаулысымен </w:t>
      </w:r>
      <w:r>
        <w:rPr>
          <w:rFonts w:ascii="Times New Roman"/>
          <w:b w:val="false"/>
          <w:i w:val="false"/>
          <w:color w:val="000000"/>
          <w:sz w:val="28"/>
        </w:rPr>
        <w:t xml:space="preserve">енгізілген өзгертумен (Мемлекеттік тіркелім тізілімінде 2008 жылғы 9 шілдеде № 1678 тіркелді, 2008 жылғы 14 шілдедегі № 84 «Солтүстік Қазақстан», 2008 жылғы 14 шілдедегі № 83 «Северный Казахстан» газеттерінде жарияланған) келесі өзгерту енгізілсін: </w:t>
      </w:r>
      <w:r>
        <w:br/>
      </w:r>
      <w:r>
        <w:rPr>
          <w:rFonts w:ascii="Times New Roman"/>
          <w:b w:val="false"/>
          <w:i w:val="false"/>
          <w:color w:val="000000"/>
          <w:sz w:val="28"/>
        </w:rPr>
        <w:t xml:space="preserve">
      көрсетілген қаулымен бекітілген облыстық маңызы бар балық шаруашылығы су тоғандарының тізбесі қосымшаға сәйкес жаңа редакцияда жазылсын. </w:t>
      </w:r>
      <w:r>
        <w:br/>
      </w:r>
      <w:r>
        <w:rPr>
          <w:rFonts w:ascii="Times New Roman"/>
          <w:b w:val="false"/>
          <w:i w:val="false"/>
          <w:color w:val="000000"/>
          <w:sz w:val="28"/>
        </w:rPr>
        <w:t>
</w:t>
      </w:r>
      <w:r>
        <w:rPr>
          <w:rFonts w:ascii="Times New Roman"/>
          <w:b w:val="false"/>
          <w:i w:val="false"/>
          <w:color w:val="000000"/>
          <w:sz w:val="28"/>
        </w:rPr>
        <w:t xml:space="preserve">
      2. Осы қаулы алғашқы ресми жарияланған күннен он күнтізбелік күн өткеннен кейін қолданысқа енгізіледі. </w:t>
      </w:r>
    </w:p>
    <w:bookmarkEnd w:id="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Облыс әкімі                С.Біләлов </w:t>
      </w:r>
    </w:p>
    <w:bookmarkStart w:name="z4" w:id="1"/>
    <w:p>
      <w:pPr>
        <w:spacing w:after="0"/>
        <w:ind w:left="0"/>
        <w:jc w:val="both"/>
      </w:pPr>
      <w:r>
        <w:rPr>
          <w:rFonts w:ascii="Times New Roman"/>
          <w:b w:val="false"/>
          <w:i w:val="false"/>
          <w:color w:val="000000"/>
          <w:sz w:val="28"/>
        </w:rPr>
        <w:t xml:space="preserve">
Облыс әкімдігінің 2009 жылғы </w:t>
      </w:r>
      <w:r>
        <w:br/>
      </w:r>
      <w:r>
        <w:rPr>
          <w:rFonts w:ascii="Times New Roman"/>
          <w:b w:val="false"/>
          <w:i w:val="false"/>
          <w:color w:val="000000"/>
          <w:sz w:val="28"/>
        </w:rPr>
        <w:t xml:space="preserve">
16 ақпандағы № 33 қаулысына </w:t>
      </w:r>
      <w:r>
        <w:br/>
      </w:r>
      <w:r>
        <w:rPr>
          <w:rFonts w:ascii="Times New Roman"/>
          <w:b w:val="false"/>
          <w:i w:val="false"/>
          <w:color w:val="000000"/>
          <w:sz w:val="28"/>
        </w:rPr>
        <w:t xml:space="preserve">
қосымша         </w:t>
      </w:r>
    </w:p>
    <w:bookmarkEnd w:id="1"/>
    <w:p>
      <w:pPr>
        <w:spacing w:after="0"/>
        <w:ind w:left="0"/>
        <w:jc w:val="both"/>
      </w:pPr>
      <w:r>
        <w:rPr>
          <w:rFonts w:ascii="Times New Roman"/>
          <w:b w:val="false"/>
          <w:i w:val="false"/>
          <w:color w:val="000000"/>
          <w:sz w:val="28"/>
        </w:rPr>
        <w:t xml:space="preserve">Облыс әкімдігінің 2008 жылғы </w:t>
      </w:r>
      <w:r>
        <w:br/>
      </w:r>
      <w:r>
        <w:rPr>
          <w:rFonts w:ascii="Times New Roman"/>
          <w:b w:val="false"/>
          <w:i w:val="false"/>
          <w:color w:val="000000"/>
          <w:sz w:val="28"/>
        </w:rPr>
        <w:t xml:space="preserve">
23 қаңтардағы  № 15 қаулысымен </w:t>
      </w:r>
      <w:r>
        <w:br/>
      </w:r>
      <w:r>
        <w:rPr>
          <w:rFonts w:ascii="Times New Roman"/>
          <w:b w:val="false"/>
          <w:i w:val="false"/>
          <w:color w:val="000000"/>
          <w:sz w:val="28"/>
        </w:rPr>
        <w:t xml:space="preserve">
бекітілген       </w:t>
      </w:r>
    </w:p>
    <w:p>
      <w:pPr>
        <w:spacing w:after="0"/>
        <w:ind w:left="0"/>
        <w:jc w:val="left"/>
      </w:pPr>
      <w:r>
        <w:rPr>
          <w:rFonts w:ascii="Times New Roman"/>
          <w:b/>
          <w:i w:val="false"/>
          <w:color w:val="000000"/>
        </w:rPr>
        <w:t xml:space="preserve"> Облысты қ ма ң ызда ғ ы балы қ шаруашылы ғ ы су то ғ андарыны ң </w:t>
      </w:r>
      <w:r>
        <w:br/>
      </w:r>
      <w:r>
        <w:rPr>
          <w:rFonts w:ascii="Times New Roman"/>
          <w:b/>
          <w:i w:val="false"/>
          <w:color w:val="000000"/>
        </w:rPr>
        <w:t xml:space="preserve">
тізбесі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2"/>
        <w:gridCol w:w="2812"/>
        <w:gridCol w:w="1339"/>
        <w:gridCol w:w="6327"/>
      </w:tblGrid>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Тоғанның атауы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Алаңы, гектар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Орналасқан жері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Айыртау ауданы 
</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Баян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956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Кирилловка селосының шығысында.14 километр </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Жаксы- </w:t>
            </w:r>
            <w:r>
              <w:br/>
            </w:r>
            <w:r>
              <w:rPr>
                <w:rFonts w:ascii="Times New Roman"/>
                <w:b w:val="false"/>
                <w:i w:val="false"/>
                <w:color w:val="000000"/>
                <w:sz w:val="20"/>
              </w:rPr>
              <w:t xml:space="preserve">
Жангызтау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4128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Якши-янгизтау селосының оңтүстік батысында </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Жаркент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Жаркент селосының жанында </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Жетікөл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1060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Качиловка селосының оңтүстігінде 9 километр </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Кұспек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744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Ақан селосының солтүстік шығысында </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Чебачки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162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Лобаново селосының оңтүстігінде 4 километр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Ақжар ауданы 
</w:t>
            </w:r>
          </w:p>
        </w:tc>
      </w:tr>
      <w:tr>
        <w:trPr>
          <w:trHeight w:val="51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Ащысу өзені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километр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Ащикөл селосының солтүстігінде 2 километр </w:t>
            </w:r>
          </w:p>
        </w:tc>
      </w:tr>
      <w:tr>
        <w:trPr>
          <w:trHeight w:val="51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Карасу өзені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километр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Кулыкөл селосының батысында 2 километр </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Кіші-қараой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Бостандык селосының солтүстігінде </w:t>
            </w:r>
          </w:p>
        </w:tc>
      </w:tr>
      <w:tr>
        <w:trPr>
          <w:trHeight w:val="51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Ленинградские плотины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километр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Ленинградское селосының солтүстігінде 2 километр </w:t>
            </w:r>
          </w:p>
        </w:tc>
      </w:tr>
      <w:tr>
        <w:trPr>
          <w:trHeight w:val="51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Шат өзені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километр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Ащыкөл селосының солтүстігінде 1 километр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Аққайың ауданы 
</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Долгое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Исаково селосының оңтүстік шығысында 0,2километр </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Үлкен Долгое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213,7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Исаковка селосының шығысында 0,1 километр </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Кравцово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Тоқшын селосының солтүстік батысында  4,5 километр </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Крутое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96,2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Рублевка селосының солтүстік батысында 2,3 километр </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Күшіккөл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104,4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Лесные поляны селосының батысында 4 километр </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Обалыкөл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70,6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Григорьевка селосының оңтүстігінде  0,1 километр </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Ортакөл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66,2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Үлгі селосының батысында 1,8 километр </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Сергеевское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Сергеевка селосыныың солтүстігінде 0,1 километр </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Солодкое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122,5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Борки селосының солтүстігінде 0,1 километр </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Тереңкөл (Бөгет)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231,9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Игілік селосының оңтүстік батысында 2,1 километр </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Үлкен Тоқшын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34,4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Тоқшын селосының солтүстік батысында 2,5 километр </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Үлкен-жерма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968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Борки селосының оңтүстік батысында 0,1 километр </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Утюскино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Камышлово селосының солтүстік батысында 3,5 километр </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Харьковское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79,4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Григорьевка селосының солтүстігінде 4,8 километр </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Шағалылы- </w:t>
            </w:r>
            <w:r>
              <w:br/>
            </w:r>
            <w:r>
              <w:rPr>
                <w:rFonts w:ascii="Times New Roman"/>
                <w:b w:val="false"/>
                <w:i w:val="false"/>
                <w:color w:val="000000"/>
                <w:sz w:val="20"/>
              </w:rPr>
              <w:t xml:space="preserve">
Теңіз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7800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Барыкөл селосының оңтүстігінде 0,1 километр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Есіл ауданы 
</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Алуа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641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Амангельды cелосының солтүстік батысында 4 километр </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Үлкен Балықты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772,6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 ағаш cелосының оңтүстігінде 3 километр </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Үлкен Батпакөл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189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Алабие селосының  солтүстік шығысында 5 километр </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Горелое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Амангелді селосының солтүстік батысында 5 километр </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Жаркөл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30,6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Спасовка селосының солтүстігінде 5,5 километр </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Жекекөл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34,4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Жетікөл cелосының оңтүстігінде </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Иконниково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Поляковка селосының солтүстік шығысында 3 километр </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Калачик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Петровка селосының оңтүстігінде 1 километр </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Калдарь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160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Карабеловка селосының солтүстігінде 4 километр </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Үлкен Қамыстыкөл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Николаевка селосының солтүстік батысында 10 километр </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Камысты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77,3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Петровка селосының солтүстік батысында 3 километр </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Карасор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17,2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Бұлақ селосының солтүстік шығысында 2,3 километр </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Кіндікті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183,7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 селосының оңтүстігінде </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Үлкен  Қоржанкөл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127,2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Спасовка селосының батысында </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Қоржанкөл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Спасовка селосының солтүстік батысында 0,5 километр </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Қостомар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Петровка селосының оңтүстігінде 5 километр </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Кочкар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Поляковка селосының солтүстік шығысында 1,5 километр </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Круглое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Спасовка селосының солтүстік батысында 4 километр </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Мусино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Явленка селосының шығысында 0,5 километр </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Обалы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56,4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Николаевка селосының солтүстік батысында 11 километр </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Пестрое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Калиновка селосының оңтүстігінде </w:t>
            </w:r>
          </w:p>
        </w:tc>
      </w:tr>
      <w:tr>
        <w:trPr>
          <w:trHeight w:val="51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өзенінін жаймасы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Шал ақын ауданы шекарасынан Қызылжар ауданының шекарасына дейін </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Полоустное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Петровка селосының шығысында 3 километр </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Савенково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Талапкер селосының солтүстік батысында 4 километр </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Сарыкөл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205,8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Сарыкөл селосының батысында </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Соленое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Покровка селосының оңтүстік шығысында 0,2 километр </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Соленое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Талапкер селосының оңтүстігінде 2 километр </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Үлкен Торанғұл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3475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Корнеевка селосының солтүстік батысында </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Черемное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Петровка селосының оңтүстік шығысында 5 километр </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Широкое (Калиновское)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Калиновка селосының оңтүстігінде 0,5 километр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Жамбыл ауданы 
</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Ақащыкөл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Майбалык селосының солтүстік шығысында 5 километр </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Атаманское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Макарьевка селосының батысында 4,5 километр </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Бакир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Майбалык селосының солтүстік шығысында 6,3 километр </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Башенное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Семиозерка селосының оңтүстігінде 1 километр </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Башкирское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307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Богатое селосының солтүстік шығысында 1 километр </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Баян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Баян селосының оңтүстік шығысында 0,2 километр </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Бұзау кеткен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Комосомольское селосының солтүстік шығысында 3 километр </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Великое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Островка селосының оңтүстігінде 8 километр </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Волгарево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158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Ястребиновка селосының батысында 2,5 километр </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Горькое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153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Островка селосының солтүстігінде 0,1 километр </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Горькое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Казанка селосының жанында. </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Грачи (Опельдук)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187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Октябрь селосының солтүстік шығысында 4,5 километр </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Давыдово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Пресновка селосының оңтүстік шығысында 5 километр </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Екатеринов- </w:t>
            </w:r>
            <w:r>
              <w:br/>
            </w:r>
            <w:r>
              <w:rPr>
                <w:rFonts w:ascii="Times New Roman"/>
                <w:b w:val="false"/>
                <w:i w:val="false"/>
                <w:color w:val="000000"/>
                <w:sz w:val="20"/>
              </w:rPr>
              <w:t xml:space="preserve">
ское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273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Светлое селосының оңтүстігінде 1 километр </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Екатеринов- </w:t>
            </w:r>
            <w:r>
              <w:br/>
            </w:r>
            <w:r>
              <w:rPr>
                <w:rFonts w:ascii="Times New Roman"/>
                <w:b w:val="false"/>
                <w:i w:val="false"/>
                <w:color w:val="000000"/>
                <w:sz w:val="20"/>
              </w:rPr>
              <w:t xml:space="preserve">
ское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133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Екатериновка селосының жананда </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Жекекөл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Благовещенка селосының оңтүстігінде </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Үлкен Журавлиное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Симаки селосының оңтүстік шығысында 5,5 километр </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Зотово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Кабань селосының солтүстігінде 4,5 километр </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Үлкен Ізбасар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230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Ольговка селосының солтүстігінде 1,7 километр </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Казенное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Кабань селосының солтүстік шығысында 6  километр </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Кайранкөл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Комсомольское селосының оңтүстік шығысында 9 километр </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Қарабалық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Чапаевка селосының солтүстік батысында 7 километр </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Қаракөл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168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Октябрь селосының солтүстік шығысында 8,5 километр </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Кобылье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Кабань селосының солтүстік батысында 6 километр </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Козявочное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Островка селосының оңтүстігінде 7 километр </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Кривое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185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Ольговка селосының оңтүстік шығысында 4,3 километр </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Кривое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Боевик селосының солтүстігінде 3 километр </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Крутояр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Чапаевка селосының солтүстік батысында 8 километр </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Кужи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Чапаевка селосының оңтүстігінде 0,2 километр </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Куликово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Айымжан селосының оңтүстігінде 1,5 километр </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Курганское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143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Усердное селосының жанында </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Лагерное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Мирное селосының оңтүстік батысында 2,1 километр </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Майбалық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162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Майбалық селосының батысында </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Могильное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218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Макарьевка селосының оңтүстік батысында 4,5 километр </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Моховое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Кабань селосының солтүстік шығысында 7 километр </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Песчаное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Макарьевка селосының солтүстік батысында 6,5 километр </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Песьяное- </w:t>
            </w:r>
            <w:r>
              <w:br/>
            </w:r>
            <w:r>
              <w:rPr>
                <w:rFonts w:ascii="Times New Roman"/>
                <w:b w:val="false"/>
                <w:i w:val="false"/>
                <w:color w:val="000000"/>
                <w:sz w:val="20"/>
              </w:rPr>
              <w:t xml:space="preserve">
Песчаное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Усердное селосының солтүстік батысында 4,5 километр </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Питное (Островское)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153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Островка  селосының солтүстігінде 0,1 км </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Питное (с. Кабань)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Кабань селосының оңтүстігінде 0,3 км </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Питное (Пресновское)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192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Пресновка селосының батысында 0,1 километр </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Питное (Казанка)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185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Казанка селосының оңтүстігінде 0,1 километр </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Сатыбарды (Бакир)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Майбалық селосының солтүстік шығысында 6,3 километр </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Семилово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529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Казанка селосының солтүстік шығысында 7 километр </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Сладкое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Семиозерка селосының солтүстік батысында 0,1 километр </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Сладкое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Чапаевка селосының солтүстік батысында 5 километр </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Собачье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Ястребиновка селосының солтүстік батысында 1 километр </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Соленое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634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Сенжарка селосының солтүстік батысында 5 километр </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Сосновое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Казанка селосының солтүстік шығысында 6,2 километр </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Суаткөл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Озерный селосының оңтүстік шығысында 0,5 километр </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Сұлтан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Кировка селосының батысында </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Тоқсамбай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Макарьевка селосының оңтүстік шығысында 8 километр </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Толубай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584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Макарьевка селосының оңтүстік батысында 6 километр </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Үлкенкөл (Утятник)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147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Қарақамыс селосының оңтүстік шығысында 3,5 километр </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Утиное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Усердное селосының батысында 5 километр </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Утково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Комсомольское селосының оңтүстігінде 1,5 километр </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Чистое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Архангелка селосының оңтүстік батысында 3,5 километр </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Чистое (Чапаевка селосы)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Чапаевка селосының солтүстігінде 3,2 километр </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Шорохово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Боевик селосының солтүстік шығысында 2,8 километр </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Шубное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170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Макарьевка селосының батысында 7 километр </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Щитово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163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Пресновка селосының шығысында 1 километр </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Ямное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Макарьевка селосының оңтүстік батысында 4,7 километр </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Ястребинов- </w:t>
            </w:r>
            <w:r>
              <w:br/>
            </w:r>
            <w:r>
              <w:rPr>
                <w:rFonts w:ascii="Times New Roman"/>
                <w:b w:val="false"/>
                <w:i w:val="false"/>
                <w:color w:val="000000"/>
                <w:sz w:val="20"/>
              </w:rPr>
              <w:t xml:space="preserve">
ское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248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Ястребиновка селосының оңтүстік батысында 0,1 километр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Мағжана Жұмабаев ауданы 
</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Үлкен Алуа  (Альва)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193,4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Алуа селосының солтүстігінде 0,8 километр </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Армяжье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Успенка селосының батысында 2,7 километр </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Байкал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Зарослое селосының солтүстігінде. 3 километр </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Зарослое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152,2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Зарослое селосының батысында 0,1 километр </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Звездочка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Октябрьское селосының солтүстік батысында 1,8 километр </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Камышлово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322,8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Камышлово селосының оңтүстік батысында 0,1 километр </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Питное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606,9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Полудино селосының оңтүстігінде 0,3 километр </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Половинное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568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Полудино селосының шығысында 4,6 километр </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Пронькино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Успенка селосының батысында 2,7 километр </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Рявкино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307,5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Рявкино селосының батысында 0,1 километр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i w:val="false"/>
                <w:color w:val="000000"/>
                <w:sz w:val="20"/>
              </w:rPr>
              <w:t>
</w:t>
            </w:r>
            <w:r>
              <w:br/>
            </w:r>
            <w:r>
              <w:rPr>
                <w:rFonts w:ascii="Times New Roman"/>
                <w:b/>
                <w:i w:val="false"/>
                <w:color w:val="000000"/>
                <w:sz w:val="20"/>
              </w:rPr>
              <w:t>
Қызылжар ауданы 
</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Бабаш өзбойы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93,1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Якорь селосының шығысында 0,1 километр </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Башкирское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147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Архангельское селосының шығысында 0,1 километр </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Үлкен  Белое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 аумағында </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Белое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81,5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Пеньково селосының оңтүстік шығысында 4,8 километр </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Белое Сумное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312,1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Сумное селосының батысында 2,6 километр </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Волково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Николаевка селосының оңтүстігінде 3,2 километр </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Волченок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Николаевка селосының оңтүстік батысында 1,8 километр </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Гайдуково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186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Гайдуково селосының батысында 0,1 километр </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Глубокое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Налобино селосының солтүстік батысында 1,6 километр </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Глубокое (Старина)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87,7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Глубокое селосының солтүстік батысында 1,4 километр </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Грачиное (Бекетное)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Леденево селосының солтүстік шығысында 6,5 километр </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Гусиное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85,6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Исаковка селосының оңтүстігінде 1,6 километр </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Даньково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Кустовое селосының оңтүстік батысында 2,8 километр </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Долбилово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Озерный селосының оңтүстігінде 3 километр </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Жалтыр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135,5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Рябиновка селосының шығысында 0,6 километр </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Жамановское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142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Сумное селосының оңтүстік батысында 2,1 километр </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Желтое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Глубокое селосының солтүстігінде 5 километр </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Забочное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80,4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Горбуновка селосының батысында 3 километр </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Зверобойное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Налобино селосының оңтүстігінде 2,3 километр </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Исаково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Искаковка селосының батысында 0,1 километр </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Каменная өзбойы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Долматово селосының оңтүстігінде 0,5 километр </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Каменное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108,3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Глубокое селосының солтүстігінде 5,2 километр </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Камышное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47,8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Новоникольское селосының солтүстік шығысында 4 километр </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Карьково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78,2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Серьгино селосының шығысында 0,1 километр </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Киргизское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Архангельское селосының оңтүстік батысында 1,2 километр </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Кирово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Новоалександровка селосының шығысында 0,1 километр </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Кишкибиши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Березовка селосының оңтүстігінде 4,2 километр </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Коростель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Лебедки селосының батысында 0,1 километр </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Кривое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281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Кустовое селосының солтүстік батысында 3 километр </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Кривая өзбойы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Кривозерка селосының оңтүстігінде </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Круглое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29,8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Сумное селосының солтүстік шығысында 4,6 километр </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Крутое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Гриневка селосының оңтүстік шығысында 1,8 километр </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Курганка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129,4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Ново-Андреевка селосының оңтүстік шығысында 5,6 километр </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Курейное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Гайдуково селосының оңтүстік шығысында 2,4 километр </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Кустовое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49,7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Кустовое селосының батысында 0,1 километр </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Кызылово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Дубровное селосының жанында </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Лебеденок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1300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Лебедки селосының батысында 2,4 километр </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Лебяжье (Налобинское)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173,8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Лебедки селосының солтүстік батысында 4,2 километр </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Лебяжье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625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Горбуновка селосының солтүстік батысында 0,5 километр </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Майское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Леденево селосының солтүстік батысында 6 километр </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Моховое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Боголюбово селосының батысында 12 километр </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Налобино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83,5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Глубокое селосының оңтүстігінде 0,6 километр </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Никульское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433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Красноярка селосының солтүстік батысында 3,6 километр </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Новое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Николаевка селосының солтүстігінде 0,4 километр </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Овражное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Архангельское селосының солтүстік шығысында . </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Осиновое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59,4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Леденево селосының солтүстік шығысында 2,9 километр </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Палочное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83,5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Глубокое селосының оңтүстігінде 0,6 километр </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Үлкен Пеньково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78,1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Сумное селосының солтүстігінде 3 километр </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Пестрое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 маңы </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Плоское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168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Глубокое селосының шығысында 0,1 километр </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Подогородная  өзбойы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Вагулино селосының шығысында 3 километр </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Подувальная өзбойы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 маңы </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өзенінін жаймасы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876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ауданының шекарасынан Ресей Федерациясының шекарасына дейін </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Полковниково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222,8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Вагулино селосының солтүстігінде 1 километр </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Половинное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Красный Маяк селосының солтүстік батысында 5,3 километр </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Пруд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46,8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Пресновка селосының оңтүстігінде 0,1 километр </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Рыбное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Леденево селосының солтүстік шығысында 7,7 километр </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Рыбное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129,8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Асаново селосының солтүстік батысында 4,2 километр </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Сафонково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137,5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Березовка селосының шығысында 3,2 километр </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Светлое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Сивково селосының солтүстігінде 2,4 километр </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Серьгино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61,9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Серьгино селосының батысында 1,6 километр </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Сивково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178,7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Сивково селосының жанында </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Соленое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171,7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Пресновка селосының оңтүстігінде 0,5 километр </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Соленое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 маңы </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Солонцы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Жиляково селосының солтүстік батысында 4 километр </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Сумное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185,6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Сумное селосының жанында </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Травное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265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Новокаменка селосының солтүстік батысында 2,5 километр </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Токушки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Токушки селосының батысында  2 километр </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Узынкөл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Новоалександровка селосының шығысында 4,2 километр </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Усталое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63,6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Глубокое селосының солтүстігінде 0,1 километр </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Ұялы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197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Трудовое селосының батысында 0,1 километр </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Хлыново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Гайдуково селосының оңтүстік шығысында 0,3 километр </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Холодное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Боголюбово селосының оңтүстік шығысында 4,3 километр </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Хомуток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Архангельское селосының шығысында 1,1 километр </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Чайное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54,4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Глубокое селосының солтүстігінде 2,8 километр </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Чалково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Новоалександровка селосының шығысында 2,5 километр </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Чаша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Долматово селосының солтүстік шығысында 6,2 километр </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Черепково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175,1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Новоникольское селосының оңтүстік батысында 8 километр </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Черная өзбойы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Озерный селосының оңтүстігінде 3 километр </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Широкое (Новокаменка селосы)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240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Вознесенка селосының солтүстік шығысында 0,9 километр </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Якуш (бөлік)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3500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Дубровное селосының солтүстік шығысында 2,5 километр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Мамлют ауданы 
</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Бексейіт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160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Бексейіт селосының солтүстігінде 0,1 километр </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Белое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367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Белое селосының батысында 0,1 километр </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Бескамышное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Калугино селосының оңтүстік шығысында 1,5 километр </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Бескозобово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Студеное селосының оңтүстік шығысында 5 километр </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Бекетное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Дубровное селосының оңтүстігінде 6 километр </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Буканы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Новомихайловка селосының жанында </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Волчье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Пчелино селосының оңтүстік батысында 3 километр </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Голубево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Покровка селосының оңтүстігінде 4 километр </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Горькое (Дубровное селосы)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Дубровное селосының оңтүстік батысында 2 километр </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Гурино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Чистое селосының солтүстік шығысында </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Долгое Ближнее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Дубровное селосының оңтүстігінде 1 километр </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Долгое Дальнее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Дубровное селосының оңтүстігінде 2 километр </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Желтое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Становое селосының оңтүстік батысында 7,5 километр </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Желтое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Щучье селосының батысында 5 километр </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 бугром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Афонькино селосының оңтүстік шығысында 4 километр </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Золотое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Коваль селосының оңтүстігінде 2 километр </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Кабанье (Кабаны)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Новомихайловка селосының шығысында 11 километр </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Казанцево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Пробуждение селосының батысында 3 километр </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Калдаман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Пчелино селосының оңтүстік шығысында 3 километр </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Қыңыр Калдаман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Пчелино селосының оңтүстік шығысында 5 километр </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Калинино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Искра селосының солтүстік шығысында  3 километр </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Калмыково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Красный Октябрь селосының жанында </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Каменное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Мамлютка қаласының солтүстігінде 2 километр </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Камышово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Новомихайловка селосының солтүстік шығысында </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Кинета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Покровка селосының оңтүстігінде 5,5 километр </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Коваль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Коваль селосының батысында 0,1 километр </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Козявочное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Дубровное селосының солтүстік батысында 3 километр </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Косматое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Покровка селосының оңтүстігінде 3 километр </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Кривое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Дубровное селосының солтүстік батысында 4 километр </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Кривое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Искра селосының оңтүстік батысында 7 километр </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Марушкино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Афонькино селосының оңтүстік шығысында 3,5 километр </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Үлкен Марушкино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Афонькино селосының оңтүстік шығысында 3,5 километр </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Менгисор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4000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Меңкесер селосының оңтүстік батысында 2 километр </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Молоково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Афонькино селосының оңтүстік шығысында 5,5 километр </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Мураш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Коваль селосының оңтүстік шығысында 3 километр </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Оглачи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Ленино селосының солтүстік шығысында 10 километр </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Окунево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Покровка селосының оңтүстік батысында 4 километр </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Параскино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Новомихайловка селосының солтүстік шығысында 4 километр </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Пеган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Старомихайловка селосының солтүстік шығысында 3 километр </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Үлкен Пеган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Новомихайловка селосының солтүстік шығысында 4 километр </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Песчаное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Воскресеновка селосының оңтүстік батысында 4 километр </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Плешково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Новоукраинка селосының оңтүстік батысында 4 километр </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Плоское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Мамлютка қ.аласының батысында 2 километр </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Половинкино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Становое селосының батысында 7 километр </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Пчелино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Пчелино селосының жанында </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Рогозяное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Дубровное селосының оңтүстігінде 7,5 километр </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Ромашкино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Пчелино селосының солтүстік батысында 3,5 километр </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Русское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Новомихайловка селосының жанында </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Рыбненок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Воскресеновка селосының солтүстік шығысында 2 километр </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Рыбное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Дубровное селосының оңтүстік батысында 2 километр </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Рыбное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Воскресеновка селосының оңтүстік шығысында 3 километр </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Сергулы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Становое селосының оңтүстік батысында 10,5 километр </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Сладенькое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Искра селосының солтүстік батысында 2 километр </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Сладкое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Искра селосының солтүстік шығысында 1,5 километр </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Сливное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154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Сливное селосының батысында  0,1 километр </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Сливное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Новоукраинка селосының оңтүстік батысында 6,3 километр </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Становое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Становое селосының оңтүстік шығысында 2 километр </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Суаткөл (Касеновское)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Ленино селосының шығысында 10 километр </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Сунгур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Афонькино селосының солтүстік батысында 10 километр </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Таловое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Покровка селосының солтүстік шығысында 1 километр </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Тетеря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Покровка селосының солтүстік шығысында 4 километр </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Третье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Сливное селосының  оңтүстігінде 1,5 километр </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Федосейкино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Новомихайловка селосының солтүстігінде 2 километр </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Чебанчик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Становое селосының оңтүстік батысында 1 километр </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Үлкен Чирок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179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Новомихайловка селосының солтүстігінде 1,5 километр </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Чистое (Домашнее)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Чистое селосының солтүстігінде 0,1 километр </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Чистое (Токаревское)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Новомихайловка селосының оңтүстік батысында 5 километр </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Чистое (Саманное)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Бексеит селосының батысында 4 километр </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Чистое (Меңгесер селосы)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Озерное селосының солтүстігінде 10,5 километр </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Чистый Сарапул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Пчелино селосының солтүстігінде 2,5 километр </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Шайтанды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Афонькино селосының оңтүстігінде 1,5 километр </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Шашмурино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Щучье селосының солтүстік батысында 4 километр </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Юртовое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Токаревка селосының оңтүстік батысында 1,4 километр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Ғабит Мүсірепов ауданы 
</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Жаркөл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177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Дружба селосының оңтүстік батысында 9 километр </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Калмақкөл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3500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Чистополье селосының оңтүстік батысында 19 километр </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Қалмакөл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Раисовка селосының жанында </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Кішкенекөл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334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Кировский  селосының солтүстік батысында 25 километр </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Рузаевское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Рузаевка селосының солтүстігінде 3 километр </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Салқынкөл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2840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Чистополье селосының оңтүстігінде 4 километр </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Үлкенкөл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567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Новоселовка селосының жанында </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Ұлыкөл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1640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Старобелка селосының жанында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Тайынша ауданы 
</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Бәженкөл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223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Кирово селосының солтүстік батысында 12 километр </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Жамантұз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Рощинское селосының оңтүстік шығысында 3 километр </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Зеленогайские плотины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350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Зеленый Гай селосының жанында </w:t>
            </w:r>
          </w:p>
        </w:tc>
      </w:tr>
      <w:tr>
        <w:trPr>
          <w:trHeight w:val="51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Қалыбек және тармақтары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9500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Шұнқыркөл селосының батысында 20 километр </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Қарасор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7650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Рощинское селосының солтүстігінде 18 километр </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Кішкенесор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Комсомольское селосының оңтүстік батысында 6 километр </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Үшсай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1223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Тихоокеанское селосының батысында 18 километр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Тимирязев ауданы 
</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Ақжан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103,8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Ақжан селосының батысында 1 километр </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Ақсуат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1275,7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Григорьевка селосының солтүстік батысында 0,5 километр </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Есиней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Целинный селосының шығысында 5 километр </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Жақсы-Жаркөл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385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Богдан Хмельницкий селосының жанында </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Жаркент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457,8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Жаркент селосының батысында 1 километр </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Журавлинное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133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Целинный селосының шығысында 3 километр </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Как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2571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Тимирязево селосының шығысында 12 километр </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Касэрон (Обвальное)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Октябрьское селосының оңтүстік батысында 6,5 километр </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Комсомольское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Целинный селосының оңтүстік батысында 1,7 километр </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Құмдыкөл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450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Урожайное селосының солтүстігінде 0,2 километр </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Москворецкий тоған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Москворецкое селосының жанында </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Половинное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62,5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Дмитриевка селосының солтүстігінде 1,7 километр </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Придворное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80,5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Дмитриевка селосының жанында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i w:val="false"/>
                <w:color w:val="000000"/>
                <w:sz w:val="20"/>
              </w:rPr>
              <w:t>
</w:t>
            </w:r>
            <w:r>
              <w:br/>
            </w:r>
            <w:r>
              <w:rPr>
                <w:rFonts w:ascii="Times New Roman"/>
                <w:b/>
                <w:i w:val="false"/>
                <w:color w:val="000000"/>
                <w:sz w:val="20"/>
              </w:rPr>
              <w:t>
Уәлиханов ауданы 
</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Жамантұз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4000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Кирово селосының шығысында 6 километр </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Сілеті-Теңіз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75028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Қарамырза селосының оңтүстігінде 3 километр </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Теке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26500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Кішкенекөл селосының солтүстігінде 32 километр </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Бидайық тоғаны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Бидайық селосының жанында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Шал ақын ауданы 
</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Жалпақсу өзбойы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Кеңес селосының оңтүстік шығысында 0,8 километр </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Жалтыр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938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Жалтыр селосының солтүстік шығысында 3,3 километр </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Қабанқарасу өзбойы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Кеңес селосының оңтүстік шығысында 2,2 километр </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Козловское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70,4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Қаратал селосының оңтүстік шығысында 2 километр </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Қоскөл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59,7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Семиполка селосының батысында </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Қоскөл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61,4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Ступинка селосының оңтүстік батысында </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Обалы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Бірлік селосының оңтүстік батысында 8 километр </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өзенінін жаймасы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Ғабит Мүсірепов ауданынан Есіл ауданына дейін </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Полтавское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Балуан селосының оңтүстік шығысында 2 километр </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Сергеевка су қоймасы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11000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Сергеевка қаласынын  Октябрьское селосына дейін </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Сүттікөл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Повозочное селосының солтүстігінде 1,5 километр </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Торанғұл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2383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Новопокровка селосының оңтүстік батысында </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Шортанды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47,5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Бірлік селосының солтүстік батысында 4,2 километр </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Щербакты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35,6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Перевозочное селосының солтүстік батысында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