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9486" w14:textId="9799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субсидиялар көлемдерін бекіту туралы" Солтүстік Қазақстан облысы әкімінің 2009 жылғы 12 наурыздағы N 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әкімінің 2009 жылғы 4 желтоқсандағы N 28 шешімі. Солтүстік Қазақстан облысының Әділет департаментінде 2009 жылғы 20 желтоқсанда N 1731 тіркелді. Қолданылу мерзімінің өтуіне байланысты күші жойылды (Солтүстік Қазақстан облысы әкімі аппаратының 2011 жылғы 17 қазандағы N 01.04-08/2964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өтуіне байланысты күші жойылды (Солтүстік Қазақстан облысы әкімі аппаратының 2011.10.17 N 01.04-08/2964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 </w:t>
      </w:r>
      <w:r>
        <w:rPr>
          <w:rFonts w:ascii="Times New Roman"/>
          <w:b w:val="false"/>
          <w:i w:val="false"/>
          <w:color w:val="000000"/>
          <w:sz w:val="28"/>
        </w:rPr>
        <w:t>29-бабы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«Нормативтік құқықтық актілер туралы» Қазақстан Республикасының 1998 жылғы 24 наурыздағы № 213 Заңы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жылға арналған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субсидиялар көлемдерін бекіту туралы» Солтүстік Қазақстан облыс әкімінің 2009 жылғы 12 наурыздағы № 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2009 жылғы 20 сәуірдегі № 1705 тіркелген, 2009 жылғы 29 сәуірде «Солтүстік Қазақстан», 2009 жылғы 29 сәуірде «Северный Казахстан»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жылға арналған көктемгі егіс және егін жинау жұмыстарын жүргізу үшін қажетті жанар-жағармай материалдары мен басқа да тауарлық-материалдық құндылықтардың құнын арзандатуға субсидиялар көлемдерін облыс аудандары бойынша бөлу» кестесінде: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«Субсидия сомасы»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«Ақжар» жолында «131,22» цифрлары «131,58»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«Мағжан Жұмабаев» жолында «229,65» цифрлары «229,93»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«Ғабит Мүсірепов атындағы» жолында «539,69» цифрлары «545,37»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«Тайынша» жолында «521,11» цифрлары «521,72»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жолында «2765,00» цифрлары «2771,93»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«дәнді»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«Ақжар» жолында «131,17» цифрлары «131,53»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«Мағжан Жұмабаев» жолында «168,15» цифрлары «168,43»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«Ғабит Мүсірепов атындағы» жолында «289,08» цифрлары «291,39»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жолында «1682,91» цифрлары «1685,86»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«майлы»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«Ғабит Мүсірепов атындағы» жолында «247,02» цифрлары «250,39»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«Тайынша» жолында «291,76» цифрлары «292,37»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жолында «1036,20» цифрлары «1040,18» цифрларымен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 ресми жариялаған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C. Біләлов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