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197f" w14:textId="3e71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 халқының мақсатты топтарға жататын тұлғаларының қосымша тізбесін белгілеу туралы" Петропавл қаласы әкімдігінің 2009 жылғы 14 сәуірдегі N 444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Солтүстiк Қазақстан облысы Петропавл қаласы әкімдігінің 2009 жылғы 01 шілдедегі N 741 қаулысы. Солтүстік Қазақстан облысының Петропавл қаласы Әділет басқармасында 2009 жылғы 23 шілдеде N 13-1-156 тіркелді. Күші жойылды - Солтүстік Қазақстан облысы Петропавл қалалық әкімдігінің 2010 жылғы 17 наурыздағы N 308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қалалық әкімдігінің 2010.03.17 </w:t>
      </w:r>
      <w:r>
        <w:rPr>
          <w:rFonts w:ascii="Times New Roman"/>
          <w:b w:val="false"/>
          <w:i w:val="false"/>
          <w:color w:val="ff0000"/>
          <w:sz w:val="28"/>
        </w:rPr>
        <w:t>N 308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«Нормативтiк құқықтық актiлер туралы» Қазақстан Республикасының 1998 жылғы 24 наурыздағы № 213-1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«Халықты жұмыспен қамту туралы» Қазақстан Республикасының 2001 жылғы 23 қаңтардағы № 149-ІІ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7-бабы 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 нарығындағы жағдайды есепке ала отырып, жұмыспен қамту саясатын іске асыру және жұмыспен қамту саласында қосымша мемлекеттік кепілдіктермен қамтамасыз ету мақсатында, қала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«Петропавл қаласы халқының мақсатты топтарға жататын тұлғаларының қосымша тізбесін белгілеу туралы» Петропавл қаласы әкімдігінің 2009 жылғы 14 сәуірдегі № 444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24 сәуірдегі нормативтік құқықтық актілердің мемлекеттік тізілімде тіркелген № 13-1-152, «Қызылжар нұры» газетінің 2009 жылғы 1 мамырдағы № 18 саны, «Проспект СК» газетінің 2009 жылғы 1 мамырдағы № 18 санында жарияланған),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4), 5), 6), 7), 8), 9), 10)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еңбекақысы сақталусыз демалыстағы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толық емес жұмыс уақыты режимінде жұмыспен қамтылған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өндіріс тоқтап тұрғандықтан жұмыспен уақытша қамтылмаған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уақытша және маусымдық жұмыстарға қатысқан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өз тілегі бойынша жұмыстан шыққан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орта және жоғары оқу орындарында оқитын жастар (демалыс кезінде);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25-ті қоса жасқа дейінгі жастар».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осы саланы басқаратын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аласыны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 Е. Н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