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e990" w14:textId="2a4e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 бойынша төлемдердің жеке түрлері бойынша ставкаларды 
бекіту туралы" Петропавл қалалық мәслихаты кезектен тыс 7 сессиясының 
2004 жылғы 14 шілдедегі № 9 шешіміне өзгеріс еңгізу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Солтүстiк Қазақстан облысы Петропавл қаласы мәслихатының 2009 жылғы 29 шілдедегі N 4 шешімі. Солтүстік Қазақстан облысының Петропавл қаласы Әділет басқармасында 2009 жылғы 4 тамызда N 13-1-158 тіркелді. Күші жойылды - Солтүстік Қазақстан облысы Петропавл қаласы мәслихатының 2010 жылғы 29 қаңтарда N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Солтүстік Қазақстан облысы Петропавл қаласы мәслихатының 2010.01.29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 және «Салық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Республикасының 2008 жылғы 10 желтоқсандағы № 100-IV Заңының 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«Петропавл қаласы бойынша төлемдердің жеке түрлері бойынша ставкаларды бекіту туралы» Петропавл қалалық мәслихаты кезектен тыс 7 сессиясының 2004 жылғы 14 шілдедегі № 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жылдың 18 тамыздан № 1331 нөмірмен тіркелген, "Добрый вечер" газетінде 2004 жылғы 27 тамыздағы № 35 нөмірінде жарияланған) «Петропавл қаласы бойынша төлемдердің жеке түрлері бойынша ставкаларды бекіту туралы» Петропавл қалалық мәслихаты кезектен тыс 7 сессиясының 2004 жылғы 14 шілдедегі № 9 шешіміне өзгеріс және толықтыру енгізу туралы» 2006 жылдың 7 шілдедегі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2006 жылдың 8 тамыздан № 13-1-48 нөмірмен тіркелген, 2006 жылдың 18 тамызында "Қызылжар-Нұры" № 35 және «Проспект СК» № 33 газеттерінде жарияланған), «Петропавл қаласы бойынша төлемдердің жеке түрлері бойынша ставкаларды бекіту туралы» Петропавл қалалық мәслихаты кезектен тыс 7 сессиясының 2004 жылғы 14 шілдедегі № 9 шешіміне өзгеріс және толықтыру енгізу туралы» 2006 жылдың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2007 жылдың 25 қаңтардағы № 13-1-60 нөмірмен тіркелген, 2007 жылдың 9 ақпанында "Қызылжар-Нұры" № 6 және «Проспект СК» № 6 газеттерінде жарияланған) «Петропавл қаласы бойынша төлемдердің жеке түрлері бойынша ставкаларды бекіту туралы» Петропавл қалалық мәслихаты кезектен тыс 7 сессиясының 2004 жылғы 14 шілдедегі № 9 шешіміне өзгеріс және толықтыру енгізу туралы» 2007 жылдың 27 ақпандағы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2007 жылдың сәуірден № 13-1-67 нөмірмен тіркелген, 2007 жылдың 4 мамырында "Қызылжар-Нұры" № 16 және «Проспект СК» № 16 газеттерінде жарияланған) енгізілген өзгерістермен және толықтырулармен,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басында «Петропавл қаласы» сөздерді «Петропавл қаласы бойынша» сөздермен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№ 2 қосымшаны қосымша бойынша жаңа редакцияда баяндау.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бұқаралық ақпарат құралдарында бірінші ресми жарияланғаннан кейін он күн өткенде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              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А.Мишин                                    Г.Дорофеева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жылдың 29 шілдедегі Петропавл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  18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2004 жылдың 14 шілдедегі Петропавл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7 кезектен тыс сессияның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базарларында өнеркәсіп және азық-түлік тауарларды сатып тұрған жеке тұлғаларға (1 күнге АЕК-тен %)  бір реттік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33"/>
        <w:gridCol w:w="1373"/>
        <w:gridCol w:w="1753"/>
        <w:gridCol w:w="1433"/>
        <w:gridCol w:w="1673"/>
        <w:gridCol w:w="1733"/>
      </w:tblGrid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темір сатушы сөресі (контейнер) және автомашинадан сату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 сөрелер-ден сату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Жабылған сатушы сөресі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тонна-ға дейін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тоннадан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«Алтын-Арман» АҚ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«Көтерме сауда орталығы» ЖШС"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«Коммуналдық  базар «Қызыл Жар-Ақбастау» шаруашылық жүргізу құқықтағы МКК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«Дария» базары ЖШС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Гончаренко ЖК «Черемушки» шағын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«Белион» ЖШС  «Северный»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"Тайга" ЖШС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Садвакасов К.К. ЖК "Салем"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жәрдемдік қоры «Болашақ бейбітшілік пен татулықта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«Шелковый путь» шағын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 Г.П ЖК "Вокзал маңы"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"Вэлта" ЖШС "Пирамида"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Баймашев ЖК "Достық"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Сгибнева ЖК "Южный"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«Интава» ЖШС "Алатау" базары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тауарларын өндірушілер, қалалықтар, саяжайшылар оның ішінде зейнеткерлер, мүгедектер, көп балалы отбасылар үшін өнімдерді жеңілдік арқылы сатуға арналған маусымдық коммуналдық сауда алаңдары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633"/>
        <w:gridCol w:w="1573"/>
        <w:gridCol w:w="1933"/>
        <w:gridCol w:w="1513"/>
        <w:gridCol w:w="1633"/>
        <w:gridCol w:w="165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 сөресінен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Автомаши-наларды сату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өнімде-рі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орында-рынан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тауықта-ры, қауап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өнімде-рі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4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