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ca99" w14:textId="c17c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Бекітілген салық бойынша ставкалар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2009 жылғы 22 маусымдағы N 14-16 шешімі. Солтүстік Қазақстан облысының Аққайың ауданының Әділет басқармасында 2009 жылғы 16 шілдеде N 13-2-104 тіркелді. Күші жойылды - Солтүстік Қазақстан облысы Аққайың аудандық мәслихатының 2010 жылғы 26 шілдедегі N 22-8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аудандық мәслихатының 2010.07.26 </w:t>
      </w:r>
      <w:r>
        <w:rPr>
          <w:rFonts w:ascii="Times New Roman"/>
          <w:b w:val="false"/>
          <w:i w:val="false"/>
          <w:color w:val="ff0000"/>
          <w:sz w:val="28"/>
        </w:rPr>
        <w:t>N 22-8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2008 жылғы 10 желтоқсандағы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қолдаухаты негізінде аудандық мәслихаттың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Нормативтік құқықтық актілерді мемлекеттік тіркеу тізімінің өңірлік бөлімінде 2006 жылғы 12 сәуірдегі </w:t>
      </w:r>
      <w:r>
        <w:rPr>
          <w:rFonts w:ascii="Times New Roman"/>
          <w:b w:val="false"/>
          <w:i w:val="false"/>
          <w:color w:val="ff0000"/>
          <w:sz w:val="28"/>
        </w:rPr>
        <w:t>13-2-27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2006 жылғы 20 сәуірдегі № 16 «Колос» аудандық газетінде жарияланған нормативтік құқықтық актілерді мемлекеттік тіркеу тізімінің өңірлік бөлімінде 2008 жылғы 17 қаңтардағы 13-2-50 және 2008 жылғы 11 тамыздағы 13-2-89 нөмірлерімен тіркелген, 2008 жылғы 24 қаңтардағы № 4 «Колос», № 2 «Аққайың» аудандық газеттерінде жарияланған; нормативтік құқықтық актілерді мемлекеттік тіркеу тізімінің өңірлік бөлімінде 2008 жылғы 11 тамыздағы 13-2-89 нөмірімен тіркелген, 2008 жылғы 21 тамыздағы № 35 «Колос» аудандық газетінде жарияланған 2008 жылғы 22 шілдедегі енгізілген өзгерістерімен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«Төлемдердің жеке түрлері бойынша ставкаларды бекіту туралы» аудандық мәслихат сессиясының 2006 жылғы 6 наурыздағы № 28-1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күннен күнтізбелік 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ХІV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ша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ырылымны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хатшысы                          Б.Біл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