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15e2" w14:textId="4521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тұрғын үй Қорындағы үйлерді пайдаланғаны үшін төлемдердің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2009 жылғы 4 ақпандағы N 22 қаулысы. Солтүстік Қазақстан облысының Айыртау ауданының Әділет басқармасында 2009 жылғы 23 ақпанда N 13-3-92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Республикасындағы жергілікті мемлекеттік басқару туралы» 2001 жылдың 23 қаңтардағы № 148-ІІ,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1-тармағының 2) тармақшасына, «Тұрғын үй қатынастары туралы» 1997 жылдың 16 сәуірдегі № 94,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97-бабының 1-тармағына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коммуналдық тұрғын үй қорының үйлерін пайдаланғаны үшін, 2009 жылдың 1 қаңтарынан бастап айына үйдің пайдалы көлемінің 1 шаршы метріне 27 (жиырма жеті) теңге мөлшерінде төлемдердің көлемі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Қ.Н. Бүбенеевке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10 күн мерзімі ішінде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    Е.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