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07c0" w14:textId="cde0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Айыртау ауданында тұратын мақсатты топқа кіретін тұлғалардың қосымша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2009 жылғы 14 сәуірдегі N 84 қаулысы. Солтүстік Қазақстан облысының Айыртау ауданының Әділет басқармасында 2009 жылғы 13 мамырда N 13-3-97 тіркелді. Күші жойылды - Солтүстік Қазақстан облысы Айыртау ауданының әкімдігінің 2010 жылғы 6 қаңтарда N 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Ескерту. Күші жойылды - Солтүстік Қазақстан облысы Айыртау ауданының әкімдігінің 2010.01.06 N 1 Қаулысымен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2001 жылғы 23 қаңтардағы «Жергілікті мемлекеттік басқару және өзін-өзі басқару туралы» № 148-II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«Халықты жұмыспен қамту туралы» № 149-II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Үкіметінің 2009 жылғы 6 наурыздағы «Мемлекет Елбасының 2009 жылғы 6 наурыздағы Қазақстан халқына «Дағдарыс арқылы жаңару мен дамуға» Жолдауын жүзеге асыру шаралары туралы» № 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       
</w:t>
      </w:r>
      <w:r>
        <w:rPr>
          <w:rFonts w:ascii="Times New Roman"/>
          <w:b w:val="false"/>
          <w:i w:val="false"/>
          <w:color w:val="000000"/>
          <w:sz w:val="28"/>
        </w:rPr>
        <w:t>
1. 2009 жылға арналған Солтүстік Қазақстан облысы Айыртау ауданында тұратын мақсатты топқа кіретін тұлғалардың қосымша тізбесі бекітілсін (қосымшаға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Айыртау ауданының жұмыспен қамту және әлеуметтік бағдарламалар бөлімі» мемлекеттік мекемесі халықтың мақсатты тобына кіретін тұлғаларын жұмыспен қамту және әлеуметтік қорғау шараларын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Берілген қаулының орындалуын бақылау аудан әкімінің орынбасары Р.Р Тілеубаеваға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арнайы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Е. 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cәуірдегі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Мақсатты топқа кіретін тұлғалардың қосымша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Реcпубликасының орта, орта-кәсіптік және жоғарғы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Айыртау ауданының аумағында орналасқан кәсіпорындардан, ұйымдардан және мекемелерден жұмысшылар саны мен штатын қысқартуға байланысты жұмыстан босатылған жұмысшылар.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