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84b1" w14:textId="5d58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4 наурыздағы "2009 жылға Айыртау ауданында субсидияланған басымды ауыл шаруашылық дақылдардың түрлері бойынша көктемгі егіс жұмыстарын өткізуде оңтайлы мерзімдерін белгілеу туралы" N 49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2009 жылғы 5 маусымдағы N 126 қаулысы. Солтүстік Қазақстан облысының Айыртау ауданының Әділет басқармасында 2009 жылғы 7 шілдеде N 13-3-101 тіркелді. Күші жойылды - Солтүстік Қазақстан облысы Айыртау ауданының әкімдігінің 2009 жылғы 14 тамызда N 197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Солтүстік Қазақстан облысы Айыртау ауданының әкімдігінің 2009.08.14 N 197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«Нормативтік құқықтық актілер туралы» № 213-І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2009 жылғы 4 наурыздағы «2009 жылға Айыртау ауданында субсидияланған басымды ауыл шаруашылық дақылдардың түрлері бойынша көктемгі егіс жұмыстарын өткізуде оңтайлы мерзімдерін белгілеу туралы» № 49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(құқықтық нормативтік актілерді мемлекеттік тіркеу Тізімінде № 13-3-94 тіркелді, 2009 жылғы 17 сәуірдегі «Айыртау таңы» және 2009 жылғы 17 сәуірдегі «Айыртауские зори» газеттерінде жарияланған)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Бастама бөлімінде «Қазақстан Республикасы ауыл шаруашылығы Министрлігінің Қазақ ғылыми зерттеу институтының кепілдемелері» сөздері «Солтүстік Қазақстан АТС» ЖШС-нің көп жылғы ғылыми зерттеулерінің негізінде дайындалған «2009 жылға Солтүстік Қазақстан облысы топырақ-жер өңдеу аймақтары бойынша субсидияланған басымды ауыл шаруашылық дақылдардың түрлері жөніндегі көктемгі егістік жұмыстарын оңтайлы мерзімде өткізу жөніндегі нұсқаулары» сөздеріне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қосымшасына сәйкес берілген қаулыға қосымша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С.Ш.Тұралиновқа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арнайы жарияланған күнінен бастап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Айнабеков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Айыртау ауданында 2009 жылғы топырақ-жер өңдеу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аймақтары бойынша субсидияланған басымды ауыл шаруашылық дақылдардың түрлері жөніндегі көктемгі егістік жұмыстарын оңтайлы мерзімде өткізу жөніндегі нұсқаулары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493"/>
        <w:gridCol w:w="3513"/>
        <w:gridCol w:w="2953"/>
        <w:gridCol w:w="3033"/>
      </w:tblGrid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№пп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өңдеу аймағы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оңтайлы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мерзімдер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алдыңғы егіс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ІІ-дала, тегіс жер, шоқ далалы жер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 бойынша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30.05-5.06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20.05-25.05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28.05-5.06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15.05-20.05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қыша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17.05-20.05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Шемішке май тұқымына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12.05-15.05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15.05-18.05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силосқа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15.05-20.05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ІV-таулытас және таушықтасты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15.05.-25.05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 бойынша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30.05-5.06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30.05-5.06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20.05-25.05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15.05-18.05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қыша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16.05-19.05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Шемішке май тұқымына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12.05-15.05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12.05-18.05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силосқа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14.05-18.05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