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dd6e" w14:textId="471d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территориясында тұратын мақсатты топтарға жататын тұлғалардың қосымша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2009 жылғы 14 сәуірдегі N 91 қаулысы. Солтүстік Қазақстан облысының Ғабит Мүсірепов атындағы ауданының Әділет басқармасында 2009 жылғы 18 мамырда N 13-5-93 тіркелді. Күші жойылды - Солтүстік Қазақстан облысы Ғабит Мүсірепов атындағы аудандық әкімдігінің 2014 жылғы 22 қаңтардағы N 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аудандық әкімдігінің 22.01.2014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14) тармақшасына, «Халықты жұмыспен қамту туралы» Қазақстан Республикасының 2001 жылғы 23 қаңтардағы № 149 Заңы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"Мемлекеттік басшының 2009 жылғы 6 наурыздағы "Дағдарыстан жаңарту мен дамуға" атты Қазақстан халқына Жолдауын іске асыру жөніндегі шаралар туралы" азақстан Республикасы Үкіметінің 2009 жылғы 6 наурыздағы № 264 қаулысы </w:t>
      </w:r>
      <w:r>
        <w:rPr>
          <w:rFonts w:ascii="Times New Roman"/>
          <w:b w:val="false"/>
          <w:i w:val="false"/>
          <w:color w:val="000000"/>
          <w:sz w:val="28"/>
        </w:rPr>
        <w:t>1.5.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ауданда тұратын мақсатты топтарға жататын тұлғалардың қосымша тізбесі айқындалсын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Ғабит Мүсірепов атындағы ауданның жұмыспен қамту және әлеуметтік бағдарламалар бөлімі» мемлекеттік мекемесі халықтың мақсаттық тобына жататын тұлғалардың жұмыспен қамтылуын қолдау мен әлеуметтік қорғау бойынша іс-шаралар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он күнтізбелік күн өткенен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М. Тасмағанбетов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сәуірдегі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мақсатты тобына жататын</w:t>
      </w:r>
      <w:r>
        <w:br/>
      </w:r>
      <w:r>
        <w:rPr>
          <w:rFonts w:ascii="Times New Roman"/>
          <w:b/>
          <w:i w:val="false"/>
          <w:color w:val="000000"/>
        </w:rPr>
        <w:t>
тұлғалардың қосымша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Арнайы орта және жоғары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Ұйымдар штаты мен санын қысқартуға байланысты босаған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