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bcce6" w14:textId="88bcc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жылдың сәуір-маусымында және қазан-желтоқсанында аудан аумағында азаматтарды мерзімді әскери қызметке шақыруы туралы" аудан әкімінің 2009 жылғы 3 сәуірдегі № 75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аудандық әкімдігінің 2009 жылғы 22 қыркүйектегі N 230 қаулысы. Солтүстік Қазақстан облысы Ғабит Мүсірепов ауданының Әділет басқармасында 2009 жылғы 30 қыркүйекте N 13-5-100 тіркелді. Күші жойылды (Солтүстік Қазақстан облысы Ғабит Мүсірепов атындағы ауданы әкімдігінің 2013 жылғы 8 сәуірдегі N 02.09.01-05/374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(Солтүстік Қазақстан облысы Ғабит Мүсірепов атындағы ауданы әкімдігінің 08.04.2013 N 02.09.01-05/374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 Заңының 31-бабы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«Нормативтік құқықтық актілер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>, «Әскери міндеттілік және әскери қызмет туралы» Қазақстан Республикасының 2005 жылғы 8 шілдедегі № 74 Заңының 20-бабы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</w:t>
      </w:r>
      <w:r>
        <w:rPr>
          <w:rFonts w:ascii="Times New Roman"/>
          <w:b w:val="false"/>
          <w:i w:val="false"/>
          <w:color w:val="000000"/>
          <w:sz w:val="28"/>
        </w:rPr>
        <w:t>, «Азаматтарды әскери қызметке шақыруды ұйымдастыру Ережесі» Қазақстан Республикасы Үкіметінің 2006 жылғы 30 маусымдағы № 623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«2009 жылдың сәуір-маусымында және қазан-желтоқсанында аудан аумағында азаматтарды мерзімді әскери қызметке кезекті шақыруы туралы» аудан әкімінің 2009 жылғы 3 сәуірдегі № 75 қаулысына өзгерістер енгізу туралы» аудан әкімдігінің 2009 жылғы 3 сәуірдегі № 75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тізімінде 2009 жылы 4 мамырда № 13-5-92 тіркелген, «Новости Приишимья» 2009 жылғы 9 мамырдағы № 19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шақыру комиссиясының құрамына: Василий Иванович Симиков, Серік Ешімбайұлы Ташетов 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шақыру комиссиясының құрамынан: Бақытжан Серікұлы Бекиш, Айдар Жұмабекұлы Қалижанов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Комиссия келесі құрамда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Ғабдуллин                       «Ғабит Мүсірепов атындағы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Дулат Бекейұлы                  ауданның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жөніндегі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мекемесінің бастығы, комиссия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төрағасы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Симиков                         аудан әкімі аппаратының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Василий Иванович                азаматтық қорғаныс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төтенше жағдайлар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жетекші маман, комиссия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Ташетов                         Ғабит Мүсірепов атындағы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Серік Ешімбайұлы                ауданның ішкі істері бөлімі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бастығының қызмет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Селезень                  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Алексей Николаевич              денсаулық сақтау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Солтүстік Қазақстан облыс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әкімдігінің Ғабит Мүсірепов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атындағы ауданның «Орталық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аудандық ауруханасы»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коммуналдық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қазыналық кәсіпорынның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ұйымдастыру-әдіскерлік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бөлімінің меңгерушісі,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дәрігерлік комиссияның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төрағасы;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Бейкель                   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Светлана Николаевна             денсаулық сақтау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Солтүстік Қазақстан облыс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әкімдігінің Ғабит Мүсірепов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атындағы ауданның «Орталық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аудандық ауруханасы»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коммуналдық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қазыналық кәсіпорынның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емхананың дерматовенерологиялық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бөлімшенің кабинет медбикесі,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комиссия хатшысы.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бастап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М. Тасмағанбетов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