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c3b8" w14:textId="5e7c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қамту және әлеуметтік қорғауға жәрдемдесу бойынша шараларды қабылдау үшін мақсатты топқа жататын тұлғалардың 2009 жылға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2009 жылғы 16 қаңтардағы N 5 қаулысы. Солтүстік Қазақстан облысының Жамбыл ауданының Әділет басқармасында 2009 жылғы 18 ақпанда N 13-7-102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 14) тармақшасына, «Тұрғындарды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 2-тармағына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 және әлеуметтік қорғауға жәрдемдесу бойынша шараларды қабылдау үшін мақсатты топқа жататын тұлғалардың 2009 жылға қосымша тізбесі берілген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 бақылау Жамбыл ауданының жұмыспен қамту және әлеуметтік бағдарламалар бөлімінің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он күнтізбелік күн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С. Ыбыраев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және әлеуметтік қорғауға жәрдемдесу бойынша шараларды қабылдау үшін мақсатты топқа жататын тұлғалардың 2009 жылға 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Жамбыл аудандық әкімдігінің 2009.04.14 </w:t>
      </w:r>
      <w:r>
        <w:rPr>
          <w:rFonts w:ascii="Times New Roman"/>
          <w:b w:val="false"/>
          <w:i w:val="false"/>
          <w:color w:val="ff0000"/>
          <w:sz w:val="28"/>
        </w:rPr>
        <w:t>N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Дәрігерлік консультативтік комиссияның анықтамасы бойынша еңбегіне қойылған шектеуі бар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Ұзақ мерзім жұмыс істемеген тұлғалар (бір жылдан астам).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Оқу мекемелерінің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Ұйым санының немесе штатының қысқартылуына байланысты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29 жасқа дейінгі жастар.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