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d2b4" w14:textId="82fd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"Ақылы қоғамдық жұмыстарды ұйымдастыру туралы" Жамбыл ауданының 2009 жылдың 2 ақпанындағы N 17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2009 жылғы 4 желтоқсандағы N 290 қаулысы. Солтүстік Қазақстан облысы Жамбыл ауданының Әділет басқармасында 2010 жылғы 6 қаңтарда N 13-7-117 тіркелді. Күші жойылды - Солтүстік Қазақстан облысы Жамбыл аудандық әкімдігінің 2010 жылғы  9 наурыздағы N 40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Жамбыл аудандық әкімдігінің 2010.03.09 N 40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«Нормативтік құқықтық актілер туралы» Қазақстан Республикасының 1998 жылғы 24 наурызындағы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«Ақылы қоғамдық жұмыстарды ұйымдастыру жөнінде» аудан әкімдігінің 2009 жылғы 2 ақпандағы № 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2009 жылдың 18 ақпанында 13-7-104 нөмірімен тіркелген, «Ауыл арайы» газетінде 20009 жылдың 27 ақпанында № 8 (1100), Сельская новь газетінде 2009 жылдың 27 ақпанында № 8 (7957)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2-тармағы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Жамбыл ауданының жұмыспен қамту және әлеуметтік бағдарламалар бөлімі» мемлекеттік мекемесі жұмыссыз азаматтарды қосымшада көрсетілген ұйымдардағы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бірінші ресми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желтоқсанындағы № 290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Аудандық бюджеттен қаржыландырылатын мемлекеттік мекемелер.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«Жамбыл ауданының Әділет басқармасы»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«Жамбыл аудандық мұрағат»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«Жамбыл ауданының ішкі істер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«Солтүстік Қазақстан облысы Жамбыл ауданы тұрғын үй-коммуналдық шаруашылығы, жолаушылар көлігі бөлімінің шаруашылық жүргізу құқығындағы «Жамбыл су» мемлекеттік коммуналдық кәсіпорыны.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