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9f2b" w14:textId="7cb9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Қызылжар ауданы аумағында шақыру учаскесіне тіркеуге алуды жүргізу туралы" Қызылжар ауданы әкімдігінің 2009 жылғы 13 қаңтардағы N 3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2009 жылғы 27 қаңтардағы N 19 қаулысы. Солтүстік Қазақстан облысының Қызылжар ауданының Әділет басқармасында 2009 жылғы 28 қаңтардағы N 13-8-97 тіркелді. Қолдану мерзімінің өтуіне байланысты күшін жойды (Солтүстік Қазақстан облысы Қызылжар ауданы әкімі аппаратының 2012 жылғы 13 қыркүйектегі N 02-07-03-04/762)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Қызылжар ауданы әкімі аппаратының 2012.09.13 N 02-07-03-04/762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туралы» Қазақстан Республикасының № 148-11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8-тармағына, «Нормативтік құқықтық актілер туралы» Қазақстан Республикасының 1998 жылғы 24 наурыздағы № 213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 және әскери қызмет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 әскери міндеттілер және әскерге шақырылушылардың әскери есенбін жүргізу тәртібінің Жоспарын бекіту туралы» 2006 жылғы 5 мамырдағы № 371 Қазақстан Республикасы Үкіметі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Қызылжар ауданы аумағында шақыру учаскесіне тіркеуге алуды жүргізу туралы» Қызылжар ауданы әкімдігінің 2009 жылғы 13 қаңтардағы № 3 қаулысына өзгертулер енгізілсін және келесі редакцияда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«1.1992 жылы туған және бұрын тіркеуге алынбаған жасы үлкен азаматтарды тіркеуге алу 2009 жылғы қаңтар, наурызда жүргізілсін».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Алтынбек Тағайбекұлы Абдуллаевқа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он күнтізбелік күн өткеннен кейін қолданысқа ензіледі.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Қызылжар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