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e38e" w14:textId="94de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Мақсатты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2009 жылғы 13 сәуірдегі N 98 қаулысы. Солтүстік Қазақстан облысы Қызылжар ауданының Әділет басқармасында 2009 жылғы 8 мамырда N 13-8-102 тіркелді. Күші жойылды - Солтүстік Қазақстан облысы Қызылжар аудандық әкімдігінің 2013 жылғы 13 наурыздағы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әкімдігінің 13.03.2013 N 75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31-бабына, «Халықты жұмыспен қамту туралы» Қазақстан Республикасы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еңбек рыногындағы жағдайды есепке ала отырып жұмыспен қамту саясатын іске асыру және жұмыспен қамту саласында қосымша мемлекеттік кепілдіктермен қамтамасыздандыру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Мақсатты топтарға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жұмыс істемейтін тұлғалар (1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мекеменің штаты немесе саны қысқаруына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Қызылжар аудандық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 қосымша мақсатты топтарға жататын тұлғаларды жұмыспен қамтуға көмек көрсету және әлеуметтік қорғау бойынша шаралармен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он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