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f3d5" w14:textId="aa7f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кұны және бекітілген салықтың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2009 жылғы 27 сәуірдегі N 15/6 шешімі. Солтүстік Қазақстан облысының Қызылжар ауданының Әділет басқармасында 2009 жылғы 20 мамырда N 13-8-105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Солтүстік Қазақстан облысы Қызылжар ауданы мәслихатының 23.09.2014 N 32/17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«Салықтар мен бюджетке түсетін басқа да міндетті телемдер туралы» Қазақстан Республикасының кодексін қолданысқа енгізу туралы» (Салық кодексі) Қазақстан Республикасының 2008 жылғы 10 желтоқсандағы № 100-IV Заңының 36-бабының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2-тармақшаға және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№ 99-IV «Салықтар мен бюджетке түсетін басқа да міндетті телемдер туралы»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 xml:space="preserve">422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Қызылжар ауданы бойынша қызмет көрсетуі біржолғы болатын жеке тұлғалар үшін кәсіпкерлік қызметінің түрлері бойынша бір күнге біржолғы талондардың бағасы,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 Қызылжар ауданы бойынша айлық бірлігіне салық салудың тіркелген сомалық салық мөлшерлемелері,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келесі шешімдері күші жойылған болып танылсын: «Біржолғы талондар ставкасы және төленімдердің жеке түрлері бойынша ставкалар туралы» 2005 жылғы 15 шілдедегі № 19/5 шешімі (2005 жылғы 17 тамыздағы тіркелу № 13-8-7, № 37 2005 жылғы 2 қыркүйектегі «Маяк» газеті), «Біржолғы талондар ставкасы және төленімдердің жеке түрлері бойынша ставкалар туралы» аудандық мәслихатың 2006 жылғы 06 сәуірдегі № 19/5 шешіміне толықтырулар енгізу туралы» 2006 жылғы 06 сәуірдегі № 24/11 шешімі (2006 жылғы 3 мамырдағы тіркелу нөмері 13-8-24, 2006 жылғы 12 мамырдағы № 12 «Маяк» газеті), 2007 жылғы 24 мамырдағы № 35/3 шешімі (2007 жылғы 28 маусымдағы тіркелу нөмері 13-8-38, 2007 жылғы 06 шілдедегі № 30 «Қызылжар және қызылжарлықтар» газеті, 2007 жылғы 06 шілдедегі № 30 «Маяк» газеті), 2008 жылғы 28 шілдедегі № 10/8 шешімі (2008 жылғы 2 қыркүйектегі тіркелу нөмері 13-8-92, 2008 жылғы 12 қыркүйектегі № 37 «Қызылжар және қызылжарлықтар» газеті, 2008 жылғы 12 қыркүйектегі № 37 «Маяк» газеті).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кезден күшіне енеді және бірінші ресми жарияланған күннен кейін он күнтізбелік күн еткен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Ғабдулин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15/6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ауданы бойынша қызмет көрсетуі біржолғы болатын жеке тұлғалар үшін кәсіпкерлік қызметінің түрлері бойынша бір күнге біржолғы талондардың бағасы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4786"/>
        <w:gridCol w:w="4631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қызметтің түрі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бағасы, теңгеде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пен журналдарды қолдан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Тұқымдар, сондай-ақ отырғызу материалдарын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(көшеттер), стационарлық нүктелерден басқасы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маңындағы және жеке учаскелерде өсірілген гүлдерді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шаруашылық, бау-бақша, саяжай өнімдерін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сөрелерден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автокөліктерден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 мен жануарларға арналған азықты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жидектерін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сату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телімдерін өңдеу бойынша жеке тракторы бар иелердің қызмет көрсетуі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 мен малын бағу, бір басы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15/6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ауданы бойынша айлық бірлігіне салық салудың тіркелген сомалық салық мөлшерлемелері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5261"/>
        <w:gridCol w:w="5119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қызметінің түрі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мөлшерлемелерінің көлемі (айлық есептеу көрсеткішімен алғанда)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Бильярд, әрбір үстеліне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жүргізу үшін ақшалай ұтыссыз ойын автоматы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ойыншыдан артық ойыншылар қатысуымен ойын жүргізу үшін арналған ұтыссыз ойын автоматы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жүргізуге арналған персоналдық компьютер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