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9a78" w14:textId="a229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Тіс протездеуге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әкімінің 2009 жылғы 15 қыркүйектегі N 34 шешімі. Солтүстік Қазақстан облысы Қызылжар ауданының Әділет басқармасында 2009 жылғы 26 қазанда N 13-8-110 тіркелді. Күші жойылды - Солтүстік Қазақстан облысы Қызылжар аудандық мәслихатының 2010 жылғы 25 ақпандағы N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Қызылжар аудандық мәслихатының 2010.02.25 N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«Ұлы Отан соғысы қатысушыларына, мүгедектеріне және оларға теңестірілген тұлғаларға жеңілдіктер және оларды қорғау туралы» 1995 жылғы 28 сәуірдегі № 2247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 азаматтарға тіс протездеуге әлеуметтік көмек (одан әрі әлеуметтік көмек):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жеңілдіктері және кепілдіктері бойынша Ұлы Отан соғысы қатысушыларына теңестірілген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жеңілдіктері және кепілдіктері бойынша Ұлы Отан соғысы мүгедектеріне теңестірілген тұлғаларға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тіс протездеу бағасының мөлшерінде (асыл металдар және металлопластика, металлокерамика, металлоакрил протездерден басқа)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1-тармағында көрсетілген тіс протездеуге мұқтаж Солтүстік Қазақстан облысы Қызылжар ауданының аумағында тұрақты тұратын тұлғаларға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Ә.Ы. Байсыновқа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күнінен бастап он күнтізбелік күн өткеннен кейін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