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ca86" w14:textId="a16c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"1992 жылы туған және алдында тіркеуді өтпеген ересек жастағы азаматтардың әскерге шақыру учаскесінде тіркеуін жүргізу туралы"  2009 жылғы 16 қаңтардағы N 2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2009 жылғы 28 қаңтардағы N 11 қаулысы. Солтүстік Қазақстан облысының Мамлют ауданының Әділет басқармасында 2009 жылғы 28 қаңтардағы N 13-10-75 тіркелді. Қолдану мерзімінің өтуіне байланысты күшін жойды (Солтүстік Қазақстан облысы Мамлют ауданы әкімі аппаратының 2012 жылғы 13 қыркүйектегі N 02-08-02-02/828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Мамлют ауданы әкімі аппаратының 2012.09.13 N 02-08-02-02/828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«Қазақстан Республикасындағы жергілікті мемлекеттік басқару туралы»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2-тармағына және Қазақстан Республикасы «Нормативтік құқықтық актілер туралы» 1998 жылғы 24 наурыздағы № 213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«1992 жылы туған және алдында тіркеуді өтпеген ересек жастағы азаматтардың әскерге шақыру учаскесінде тіркеуін жүргізу туралы» 2009 жылғы 16 қаңтардағы № 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тізбесінің Солтүстік Қазақстан аймақтық бөлімінде 2009 жылы 20 қаңтарда № 13-10-74 тіркелген, «Знамя труда» газетінде 2009 жылы 23 қаңтарда басылған)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атауында «азаматтардың» сөзінен кейін «ер жынысы»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«азаматтардың» сөздерінен кейін «ер жынысы»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«алдында тіркеуді өтпеген» сөздерінен кейін (әрі қарай-азаматтар)»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«бөліміне» сөзі «бөлімге ұсынылсын»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«қорғаныс» сөзінен кейін «(келісім бойынша)»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 «бастығына» сөзі «бастығына ұсынылсын»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«бастығына» сөзі «бастығына ұсынылсын»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«С.Ә.Сүлейменовке» сөздерінен кейін «(келісім бойынша)»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С.Қ.Мамашәріповке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бірінші ресми жарияланғаннан кейін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 Б. Нұғыманов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