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d6f2" w14:textId="f77d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"1982-1991 жылы туған азаматтардың 2009 жылдың сәуір-маусымында және қазан-желтоқсанында жедел әскери қызметке шақыруды ұйымдастыру туралы" 2009 жылғы 7 сәуірдегі № 60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2009 жылғы 21 тамыздағы N 175 қаулысы. Солтүстік Қазақстан облысы Мамлют ауданының Әділет басқармасында 2009 жылғы 23 қыркүйекте N 13-10-88 тіркелді. Күші жойылды - (Солтүстік Қазақстан облысы Мамлют аудандық әкімінің 2013 жылғы 14 қаңтардағы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Мамлют аудандық әкімінің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кадрлар құрамының өзгеруіне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КАУЛЫ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7 сәуірдегі № 60 «1982-1991 жылы туған азаматтардың 2009 жылдың сәуір-маусымында және қазан-желтоқсанында жедел әскери қызметке шақыруды ұйымдастыру туралы» («Знамя труда» газетінде 2009 жылғы 22 мамырдағы № 22 жарияланған, Мамлют ауданының Әділет басқармасында 2009 жылы 06 мамырда № 13-10-84 тіркелген)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шақырту комиссиясының құрамынан Сүлейменов Сағындық Әбдрахманұлы, Сазонова Наталья Вячеславовна және Мезгова Олеся Александровна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шақырту комиссиясы құрамына Дүйсекин Аманкелді Еркебұланұлы әскерге шақырту комиссияның төрағасы, Кузина Тамара Ивановна медициналық комиссияның төрайымы және Токарева Елена Петровна әскерге шақырту комиссиясының хатшысы болып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С.Б. Бәкеевке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 құралдарында ресми жарияланған сәтінен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Дүйсекин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Т. Туғанбаев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аурухананың бас дәрігері                   М. Коробкова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