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342b" w14:textId="5403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11/2 "2009 жылғы аудандық бюджет туралы"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2009 жылғы 27 шілдедегі N 15/3 шешімі. Солтүстік Қазақстан облысы Тимирязев ауданының Әділет басқармасында 2009 жылғы 18 тамызда N 13-12-92 тіркелді. Күші жойылды - Солтүстік Қазақстан облысы Тимирязев аудандық мәслихатының 2011 жылғы 28 наурыздағы N 31/7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2011.03.28 N 31/7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мемлекеттік және өзін-өзі басқару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№ 11/2 «2009 жылғы аудандық бюджет туралы» аудандық мәслихаттың ІV шақырылым он бірінші сессия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26 қаңтардан № 13-12-82 нормативтік құқықтық актілерді мемлекеттік тіркеу Реестрінде тіркелген, 2009 жылғы 31 қаңтарда № 5 (1821) «Нива» газетінде жарияланған), 2009 жылғы 27 сәуірдегі № 13/3 «аудандық мәслихаттың 2008 жылғы 25 желтоқсандағы № 11/2 «2009 жылғы аудандық бюджет туралы» шешіміне өзгерістер мен толықтырулар енгізу туралы» оған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есепке ала отырып (2009 жылғы 19 мамырдағы № 13-12-91 нормативтік – құқықтық актілерді мемлекеттік тіркеу Реестрінде тіркелген, 2009 жылғы 23 мамырда № 21 (1837) «Нива»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«927529» сандары «929920»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«138012» сандары «140318»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«7000» сандары «11094»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«775769» сандары «776760»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«932109» сандары «934700,9»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«2950» сандары «2750»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«50» сандары «250»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«-7530» сандары «-7530,9»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«7530» сандары «7530,9»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 тармағындағы «7530» сандары «7530,9»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 1,2,4,5,7 қосымшаларда жаңа редакциямен баяндалсын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        ХV сессия төрағасы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Н.Үсенков                                  А.Анненков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6353"/>
        <w:gridCol w:w="2293"/>
      </w:tblGrid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сы-нып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929 920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мемлекеттік мекеменің тауарларды (жұмыс, қызмет) өткізуден түскен түсім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қаржыландырылатын, мемлекеттік мекемемен ұсынылған, қызметтерді іске асырудан түскен түсім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бекітілген,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бекітілген,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913"/>
        <w:gridCol w:w="6313"/>
        <w:gridCol w:w="2353"/>
      </w:tblGrid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934700,9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 ескерту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ауқымындағы даладағы, сонымен бірге мемлекеттік өртке қарсы қызмет органдары жасалмаған, елді мекендер ішіндегі, өртті сөндіру және алдын алу бойынша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640 212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639 698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571 841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білім беру объектеріне күрделі, ағымдағы жөндеу жұмыстарын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63 659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және су жіберетін жүйенің 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коммуналдық меншігінде тұрған, жылу торабын пайдалануды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елді мекендерді көріктендіру және инженерлік- коммуникациялық инфрақұрылымын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мәдени объектерге күрделі, ағымдағы жөндеу жұмыстарын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мағынадағы қала, кент, ауыл (село), ауылдық (селолық) округтеріндегі автомобиль жолдарының қызмет етуін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аудандық маңызы бар автомобиль жолдарын, қаладағы және елді мекендегі көшелерді ұстау және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мақсатты трансферттерді (толық игерілмеген)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сальдо операциясы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түскен түсім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ішінде қаржы активтерін сатудан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Елдің ішінде қаржы активтерін сатудан түскен түсім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шығыны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шығыннын қаржыландырылуы (профицитті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өтеуі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 бағдарламаларының және бюджеттік инвестициялық жобаларын іске асыруға бағытталған және заң тұлғаларының жарғы капиталының қалыптасуына немесе ұлғаюына бөлінетін бюджеттік бағдарламаларды дамыту тізбелері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1053"/>
        <w:gridCol w:w="6353"/>
        <w:gridCol w:w="2433"/>
      </w:tblGrid>
      <w:tr>
        <w:trPr>
          <w:trHeight w:val="13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 бойынша авторлық және техникалық бақылау, Ақжан селосын дамыту, Азиат банкінің қарыз қаржы қаражатының есебінен жүргізіліп жатқан құрылыс және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бюджеттің атқару барысында өзгертілуге жатпайтын аудандық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953"/>
        <w:gridCol w:w="8813"/>
      </w:tblGrid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873"/>
        <w:gridCol w:w="5293"/>
        <w:gridCol w:w="1633"/>
        <w:gridCol w:w="1653"/>
      </w:tblGrid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 адамдарды жерлеу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жасылдандыру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 (село), ауылдық (селолық) округтерінде автомобиль жолдарының қызмет етуін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53"/>
        <w:gridCol w:w="1633"/>
        <w:gridCol w:w="1473"/>
        <w:gridCol w:w="1553"/>
        <w:gridCol w:w="1373"/>
        <w:gridCol w:w="1393"/>
        <w:gridCol w:w="1413"/>
      </w:tblGrid>
      <w:tr>
        <w:trPr>
          <w:trHeight w:val="11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Докуча-ев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Комсо-мол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Ленин-ский с/о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5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553"/>
        <w:gridCol w:w="1633"/>
        <w:gridCol w:w="1793"/>
        <w:gridCol w:w="1693"/>
        <w:gridCol w:w="1813"/>
        <w:gridCol w:w="1573"/>
      </w:tblGrid>
      <w:tr>
        <w:trPr>
          <w:trHeight w:val="11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Москво-рецкое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Хмелниц-кий 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7713"/>
        <w:gridCol w:w="2193"/>
      </w:tblGrid>
      <w:tr>
        <w:trPr>
          <w:trHeight w:val="8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(мың. тенге)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 тіс протезі бойынша шығындардың есесін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Санаторлық-курорттық емдеуіне төлем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8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 монша және шаштараз қызмет көрсетуіне шығындарының есесін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Түберкулез ауруымен ауыратындарға қосымша тамақтандыру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 коммуналдық қызмет шығындарын өтеу үшін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8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 Астана қаласына баруына авиатур шығындарының есесін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 шешімі бойынша біржолғы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жерге жіберілген медициналық фармацевтік қызметкерлерді әлеуметтік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өнімдерінің қымбаттауына байланысты аз қамтылған азаматтар үшін қосымша сұраныс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сауықтыру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 қамтамасыз етуіне қаражат бөлуі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913"/>
        <w:gridCol w:w="773"/>
        <w:gridCol w:w="4893"/>
        <w:gridCol w:w="1373"/>
        <w:gridCol w:w="1573"/>
        <w:gridCol w:w="1473"/>
      </w:tblGrid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Бағдарла-ма-ша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гигиеналық құралдар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туі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сауықтыру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15/3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1 қаңтарда қалыптасқан, бюджет қаражаттарының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93"/>
        <w:gridCol w:w="973"/>
        <w:gridCol w:w="6053"/>
        <w:gridCol w:w="2513"/>
      </w:tblGrid>
      <w:tr>
        <w:trPr>
          <w:trHeight w:val="11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аппаратының қызмет етуі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үйымының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жолдардың қызмет етуін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игерілмеген) мақсатты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