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bf4f" w14:textId="f93b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Уәлиханов ауданы тұрғындарының нысаналы топтарын анықтау туралы" аудан әкімдігінің 2009 жылғы 13 сәуірдегі № 47 қаулысына 
өзгерістер енгізу туралы (тіркелген № 13-13-100; 2009 жылдың 20 сәуірде)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2009 жылғы 28 сәуірдегі N 71 қаулысы. Солтүстік Қазақстан облысының Уәлиханов ауданының Әділет басқармасында 2009 жылғы 21 мамырда N 13-13-103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«Халықты жұмыспен қамту туралы» Қазақстан Республикасындағы 2001 жылғы 23 қаңтардағы № 149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2-тармақшасына, «Қазақстан Республикасындағы жергілікті мемлекеттік басқару және өзін-өзі басқару туралы»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Мемлекеттік басшының 2009 жылғы 6 наурыздағы «Дағдарыстан жаңарту мен дамуға» атты Қазақстан халқына Жолдауын іске асыру жөніндегі шаралар туралы Қазақстан Республикасы Үкіметінің 2009 жылғы 6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жұмыспен қамту саласындағы қосымша мемлекеттік кепілмен қамтамасыздандыру және аудандағы нарық жағдайы есебімен жұмыспен қамту саясатының өткізілуі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Уәлиханов ауданы тұрғындарының нысаналы топтарын анықтау туралы» аудан әкімдігінің 2009 жылғы 13 сәуірдегі № 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2009 жылғы 20 сәуірдің N 13-13-100 тіркелген) төменгі нысаналы топтарға жататын тұлғалардың қосымша тізбесі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24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жастан кейінгі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жылдан астам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мекемелердің штаттарының немесе оның санының қысқартылуына орай босатылатын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Уәлиханов ауданының жұмыспен қамту және әлеуметтік бағдарламалар бөліміне уақытында мақсатты топтарға жататын қосымша тұлғаларды жұмыспен қамту және әлеуметтік қорғау бойынша көмек көрсету шарасымен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Б.Р. 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 бірінші ресми жариялаған күннен кейін он күнтізбелік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Е.Уәхитов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