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696a34" w14:textId="5696a3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2009 жылға арналған халықтың мақсатты топтарына жататын Шал ақын ауданының 
аумағында тұратын, қосымша тұлғалардың тізбесін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Шал ақын аудандық әкімдігінің 2009 жылғы 13 мамырдағы N 104 қаулысы. Солтүстік Қазақстан облысының Шал ақын ауданының Әділет басқармасында 2009 жылғы 11 маусымда N 13-14-77 тіркелді. Күші жойылды - Солтүстік Қазақстан облысы Шал ақын аудандық әкімдігінің 2012 жылғы 27 қарашадағы N 356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Ескерту. Күші жойылды - Солтүстік Қазақстан облысы Шал ақын аудандық әкімдігінің 2012.11.27 N 356 Қаулысымен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«Қазақстан Республикасындағы жергілікті мемлекеттік басқару және өзін-өзі басқару туралы» Қазақстан Республикасының 2001 жылғы 23 қаңтардағы Заңы </w:t>
      </w:r>
      <w:r>
        <w:rPr>
          <w:rFonts w:ascii="Times New Roman"/>
          <w:b w:val="false"/>
          <w:i w:val="false"/>
          <w:color w:val="000000"/>
          <w:sz w:val="28"/>
        </w:rPr>
        <w:t>31-бабы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 14 тармақшасына, «Халықты жұмыспен қамту туралы» Қазақстан Республикасының 2001 жылғы 23 қаңтардағы Заңы </w:t>
      </w:r>
      <w:r>
        <w:rPr>
          <w:rFonts w:ascii="Times New Roman"/>
          <w:b w:val="false"/>
          <w:i w:val="false"/>
          <w:color w:val="000000"/>
          <w:sz w:val="28"/>
        </w:rPr>
        <w:t>7-бабы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2-тармақшасына, </w:t>
      </w:r>
      <w:r>
        <w:rPr>
          <w:rFonts w:ascii="Times New Roman"/>
          <w:b w:val="false"/>
          <w:i w:val="false"/>
          <w:color w:val="000000"/>
          <w:sz w:val="28"/>
        </w:rPr>
        <w:t>5-бабына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«Дағдарыстан жаңару мен дамуға» Мемлекет Басшысының 2009 жылғы 6 наурыздағы Жолдауын іске асыру жөніндегі шаралар туралы» Қазақстан Республикасы Үкіметінің 2009 жылғы 6 наурыздағы № 264 </w:t>
      </w:r>
      <w:r>
        <w:rPr>
          <w:rFonts w:ascii="Times New Roman"/>
          <w:b w:val="false"/>
          <w:i w:val="false"/>
          <w:color w:val="000000"/>
          <w:sz w:val="28"/>
        </w:rPr>
        <w:t>қаулысын</w:t>
      </w:r>
      <w:r>
        <w:rPr>
          <w:rFonts w:ascii="Times New Roman"/>
          <w:b w:val="false"/>
          <w:i w:val="false"/>
          <w:color w:val="000000"/>
          <w:sz w:val="28"/>
        </w:rPr>
        <w:t xml:space="preserve"> іске асыру мақсатында,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Шал ақын ауданының аумағында тұратын халықтың мақсатты топтарына жататын (қосымшаға сәйкес) 2009 жылға арналған қосымша тұлғалардың тізбесі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«Шал ақын ауданының жұмыспен қамту және әлеуметтік бағдарламалар бөлімі» мемлекеттік мекемесі халықтың мақсатты топтарына жататын тұлғаларды жұмыспен қамту және әлеуметтік қорғауда жәрдемдесу бойынша шаралар қарастырсын.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ауданы әкімінің орынбасары М.Қ. Жақсыбаевқа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 алғаш ресми жарияланған күннен бастап он күнтізбелік күн өткеннен кейін күшіне енеді.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                А. Әмрин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Аудан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жылғы 13 мамырдағы № 104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қаулысына қосымша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2009 жылға арналған халықтың мақсатты топтарына жататын тұлғалардың қосымша тізбесі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Орта арнайы және жоғары оқу орындарының түлектері;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Ұйым штатының немесе сандарының қысқаруына байланысты босатылған тұлғалар.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