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afe6c" w14:textId="63afe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Халықты жұмыспен камтуға көмек көрсету жөніндегі қосымша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аудандық әкімдігінің 2009 жылғы 17 шілдедегі N 155 қаулысы. Солтүстік Қазақстан облысы Шал ақын ауданының Әділет басқармасында 2009 жылғы 24 тамызда N 13-14-81 тіркелді. Күші жойылды – Солтүстік Қазақстан облысы Шал ақын ауданы әкімдігінің 2015 жылғы 19 мамырдағы N 127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Солтүстік Қазақстан облысы Шал ақын ауданы әкімдігінің 19.05.2015 </w:t>
      </w:r>
      <w:r>
        <w:rPr>
          <w:rFonts w:ascii="Times New Roman"/>
          <w:b w:val="false"/>
          <w:i w:val="false"/>
          <w:color w:val="ff0000"/>
          <w:sz w:val="28"/>
        </w:rPr>
        <w:t>N 127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№ 148 Заңы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"Халықты жұмыспен қамту туралы" Қазақстан Республикасының 2001 жылғы 23 қаңтардағы № 149 Заңы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сәйкес, Қазақстан Республикасы Үкіметінің 2009 жылғы 6 наурыздағы № 264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Елбасының 2009 жылғы 6 наурыздағы "Дағдарыстан - жаңару мен дамуға" Қазақстан халқына Жолдауын іске асыру жөніндегі 2009 жылға арналған Қазақстан Республикасы Үкіметінің іс-қимылдар жоспарын (Жол картасы) іске асыру мақсатында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Жоғары оқу орындарының, колледжер мен кәсіптік лицейлердің түлектері арасынан заңнамада белгіленген тәртіпте уәкілетті органда тіркелген жұмыссыз жастарды жұмысқа орналастыру үшін жастар тәжірибесі ұйымдастырылсын (бұдан әрі – жастар тәжірибесі).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Жастар тәжірибесі меншік нысанына қарамастан кәсіпорындарда, ұйымдар мен мекемелерде (бұдан әрі – жұмыс беруші) ұйымдастырылады және өткізіледі.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Жастар тәжірибесі алты ай мерзімге ұйымдастырылады.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Жұмыс берушінің жастар тәжірибесін өтетін жұмыссыздың еңбекақысын төлеуге шығындары тиісті жергілікті бюджет қаржысынан өтеледі. Осы ретте жұмыс берушілер қосымша ақыны жеке анықтай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2009 жылы жастар тәжірибесіне жіберілген жұмыссыздардың орташа айлық еңбекақысы 15000 теңгені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Жастар тәжірибесін ұйымдастыру ауданның "Жұмыспен қамту және әлеуметтік бағдарламалар бөлімі" мемлекеттік мекемесімен шарт негізінде жұмыс берушімен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Жұмыс жағдайы Қазақстан Республикасының еңбек заңнамасына сәйкес жұмыс беруші мен жастар тәжірибесін өтетін жұмыссыздар арасында жасасқан еңбек шартымен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Осы қаулының орындалуын бақылау аудан әкімінің орынбасары М.К. Жақсыбаевқа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Осы қаулы алғаш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