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0436" w14:textId="d050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әкімиятының 2007 жылғы 24 желтоқсандағы N 368 "Жылыой ауданы білім беру бөлімінің мемлекеттік қызмет көрсету стандарттарын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әкімиятының 2009 жылғы 20 мамырдағы 
N 175 қаулысы Жылыой аудандық Әділет басқармасында 2009 жылғы 20 маусымда 
N 4-2-120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әкімият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Жылыой аудандық әкімиятының 2007 жылғы 24 желтоқсандағы N 368 "Жылыой ауданы білім беру бөлімінің мемлекеттік қызмет көрсету стандарттарын бекіту туралы"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 С. Дүйсенғалиев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