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2cb0" w14:textId="7472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аудандық маңызы бар Құлсары қаласы әкімі аппаратының мемлекеттік қызмет көрсету стандартын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әкімиятының 2009 жылғы 9 шілдедегі N 241 қаулысы Жылыой аудандық әділет департаментінде 2009 жылғы 24 тамызында N 4-2-122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 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2007 жылғы 30 маусымдағы № 558 "Мемлекеттік қызмет көрсету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әкімият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аудандық маңызы бар Құлсары қаласы әкімі аппаратының мемлекеттік қызмет көрсету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 Р. Нұғманов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