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3253" w14:textId="2063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әкімиятының 2009 жылғы 22 сәуірдегі N 111 "Жем селолық округі әкімі аппаратының мемлекеттік қызмет көрсету стандарттарын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әкімиятының 2009 жылғы 27 тамыздағы N 279 қаулысы Жылыой аудандық әділет департаментінде 2009 жылғы 14 қыркүйекте N 4-2-123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аудандық әкімият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Жылыой аудандық әкімиятының 2009 жылғы 22 сәуірдегі № 111 "Жем селолық округі әкімі аппаратының мемлекеттік қызмет көрсету стандарттарын бекіту туралы" қаулысына (Мемлекеттік тіркеудің тізіліміне № 4-2-11 болып енгізілген, "Кең Жылыой" газетінде 2009 жылғы 25 маусымдағы № 26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"заңына" деген сөз "бабына" деген сөзбен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   Р. Нұғманов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