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c96e" w14:textId="67ac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халықтың аз қамтылған және басқа да нысаналы топтарына арналған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ауданы Аққыстау селолық округі әкімінің 2009 жылғы 27 шілдедегі N 126 қауылы Исатай аудандық Әділет басқармасында 2009 жылғы 10 тамызында N 4-4-143 тіркелді. Күші жойылды - Исатай ауданы әкімдігінің 2010 жылғы 22 ақпандағы N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Исатай ауданы әкімдігінің 2010.02.22 N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       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149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аудандық әкімияттың 2008 жылғы 25 ақпандағы N 26 "Исатай ауданының халықты жұмыспен қамту жүйесін жетілдіру жөніндегі 2008-2010 жылдарға арналған іс-шаралар жоспарын бекіту туралы" қаулысын іске асыру халықтың аз қамтылған және басқа да нысаналы топтарын әлеуметтік қорғау бағытында аудан әкімдігі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жұмыспен қамту және әлеуметтік бағдарламалар бөліміне (Н. Құрманғалиева), аудан көлеміндегі жұмыс беруші кәсіпорындар мен шаруашылық субъектілері басшыларына (келісім бойынша) және селолық округ әкімдеріне: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әлеуметтік жұмыс орындарын құру жөніндегі ұйымдастыру жұмыстарын жүргізуді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жұмысқа орналасуда қиындық көріп жүрген және әлеуметтік қорғауды қажет ететін аз қамтылған және басқа да нысаналы топтарын:          аз қамтылғандарды;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жиырма бір жасқа дейінгі жастарды;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жиырма үш жасқа дейінгі балалар үйлерінің тәрбиеленушілері, жетім балалар және ата-ананың қамқорлығынсыз қалған балаларды;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кәмелетке толмаған балаларын тәрбиелеп отырған жалғыз басты көп балалы ата-аналарды;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мүгедектерді;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заңнамасымен белгіленген тәртіпте тұрақты күтімді, көмекті немесе қадағалауды қажет етеді деп танылған адамдарды бағып-күтіп отырған азаматтарды;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оралмандарды;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Қарулы Күштері құрамынан босатылған адамдарды жұмысқа орналастыруды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әлеуметтік жұмыс орындарын ұйымдастыруға арналған қаражаттың қаржыландырылуын қамтамасыз ету ұсынылсын;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халықтың аз қамтылған және басқа да нысаналы топтарына кіретін тұлғаларды әлеуметтік жұмыс орындарына жұмысқа орналастыру аудандық жұмыспен қамту және әлеуметтік бағдарламалар бөлімінің жолдамасы бойынша жүзеге асырылсын;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әлеуметтік жұмыс орындарын ұйымдастыру мерзімі жұмыс беруші мен әлеуметтік жұмыс орнына жұмысқа орналастырылған тұлға арасында жасалатын еңбек шартында белгіленеді, алайда ол алты айдан аспауы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жергілікті бюджеттен әлеуметтік жұмыс орнына жұмысқа орналастырылған тұлғаға орташа айлық аударымдарының мөлшері 15 000 теңгеге тең.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әлеуметтік жұмыс орындары ұйымдастырылатын мекемелердің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өзіме қалдырылсын.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 әкімінің міндетін атқарушы     М. Өтеғалиев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"Аққыстау су арнасы" жауапкершілігі      "Құрасов" шаруа қожалығының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шектеулі серіктестігінің директоры:      басшысы _________ Р.Құрасов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А. Аманбаева              24.07.09 ж.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24.07.09 ж.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"Қабдолқызы Зоя" шаруа қожалығының       Жеке кәсіпкер  басшысы:_________________А. Ахтаев       У. Закарина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24.07.09 ж.                              24.07.09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2009 жылғы 27 шілдедегі N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қаулысына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Аудан бойынша әлеуметтік жұмыс орындары ұйымдастырылатын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кәсіпорындар, мекемелер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270"/>
      </w:tblGrid>
      <w:tr>
        <w:trPr>
          <w:trHeight w:val="1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Кәсіпорындар, мекемелер атауы</w:t>
            </w:r>
          </w:p>
        </w:tc>
      </w:tr>
      <w:tr>
        <w:trPr>
          <w:trHeight w:val="1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"Аққыстау су арнасы"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</w:tr>
      <w:tr>
        <w:trPr>
          <w:trHeight w:val="1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"Қабдолқызы З" шаруа қожалығы (келісім бойынша)</w:t>
            </w:r>
          </w:p>
        </w:tc>
      </w:tr>
      <w:tr>
        <w:trPr>
          <w:trHeight w:val="1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"Құрасов" шаруа қожалығы (келісім бойынша)</w:t>
            </w:r>
          </w:p>
        </w:tc>
      </w:tr>
      <w:tr>
        <w:trPr>
          <w:trHeight w:val="1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"Закарина У"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